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14F37D" w14:textId="77777777" w:rsidR="002D1FB1" w:rsidRPr="00930416" w:rsidRDefault="0093206D">
      <w:pPr>
        <w:pStyle w:val="Heading1"/>
        <w:spacing w:before="480" w:after="120" w:line="276" w:lineRule="auto"/>
        <w:rPr>
          <w:rFonts w:ascii="Arial" w:hAnsi="Arial"/>
          <w:sz w:val="22"/>
          <w:szCs w:val="22"/>
          <w:lang w:val="en-GB"/>
        </w:rPr>
      </w:pPr>
      <w:bookmarkStart w:id="0" w:name="_1etn3vy1fk07"/>
      <w:bookmarkEnd w:id="0"/>
      <w:r w:rsidRPr="00930416">
        <w:rPr>
          <w:rFonts w:ascii="Arial" w:eastAsia="Arial" w:hAnsi="Arial" w:cs="Arial"/>
          <w:sz w:val="22"/>
          <w:szCs w:val="22"/>
          <w:lang w:val="en-GB"/>
        </w:rPr>
        <w:t>[Text written on 30 September, 2018, last revision 10 October, 2018]</w:t>
      </w:r>
    </w:p>
    <w:p w14:paraId="7BCDFF03" w14:textId="0A939130" w:rsidR="002D1FB1" w:rsidRPr="00930416" w:rsidRDefault="006C2BE5">
      <w:pPr>
        <w:pStyle w:val="Heading1"/>
        <w:spacing w:before="480" w:after="120" w:line="276" w:lineRule="auto"/>
        <w:rPr>
          <w:rFonts w:ascii="Arial" w:hAnsi="Arial"/>
          <w:sz w:val="22"/>
          <w:szCs w:val="22"/>
          <w:lang w:val="en-GB"/>
        </w:rPr>
      </w:pPr>
      <w:bookmarkStart w:id="1" w:name="_ykbu8vw0jced"/>
      <w:bookmarkEnd w:id="1"/>
      <w:r>
        <w:rPr>
          <w:rFonts w:ascii="Arial" w:eastAsia="Arial" w:hAnsi="Arial" w:cs="Arial"/>
          <w:sz w:val="22"/>
          <w:szCs w:val="22"/>
          <w:lang w:val="en-GB"/>
        </w:rPr>
        <w:t xml:space="preserve">Brazil: </w:t>
      </w:r>
      <w:r w:rsidR="0093206D" w:rsidRPr="00930416">
        <w:rPr>
          <w:rFonts w:ascii="Arial" w:eastAsia="Arial" w:hAnsi="Arial" w:cs="Arial"/>
          <w:sz w:val="22"/>
          <w:szCs w:val="22"/>
          <w:lang w:val="en-GB"/>
        </w:rPr>
        <w:t>Politics, human rights, authoritarianism and business: dangerous relations?</w:t>
      </w:r>
    </w:p>
    <w:p w14:paraId="28BD18EB" w14:textId="77777777" w:rsidR="002D1FB1" w:rsidRPr="00930416" w:rsidRDefault="0093206D">
      <w:pPr>
        <w:pStyle w:val="Heading2"/>
        <w:spacing w:before="360" w:after="80" w:line="276" w:lineRule="auto"/>
        <w:rPr>
          <w:rFonts w:ascii="Arial" w:hAnsi="Arial"/>
          <w:sz w:val="22"/>
          <w:szCs w:val="22"/>
          <w:lang w:val="en-GB"/>
        </w:rPr>
      </w:pPr>
      <w:bookmarkStart w:id="2" w:name="_tsj0587vvvu1"/>
      <w:bookmarkEnd w:id="2"/>
      <w:proofErr w:type="spellStart"/>
      <w:r w:rsidRPr="00930416">
        <w:rPr>
          <w:rFonts w:ascii="Arial" w:hAnsi="Arial"/>
          <w:b w:val="0"/>
          <w:bCs w:val="0"/>
          <w:sz w:val="22"/>
          <w:szCs w:val="22"/>
          <w:lang w:val="en-GB"/>
        </w:rPr>
        <w:t>Júlia</w:t>
      </w:r>
      <w:proofErr w:type="spellEnd"/>
      <w:r w:rsidRPr="00930416">
        <w:rPr>
          <w:rFonts w:ascii="Arial" w:hAnsi="Arial"/>
          <w:b w:val="0"/>
          <w:bCs w:val="0"/>
          <w:sz w:val="22"/>
          <w:szCs w:val="22"/>
          <w:lang w:val="en-GB"/>
        </w:rPr>
        <w:t xml:space="preserve"> Mello Neiva,</w:t>
      </w:r>
      <w:r w:rsidR="005D4C5A" w:rsidRPr="00930416">
        <w:rPr>
          <w:rFonts w:ascii="Arial" w:hAnsi="Arial"/>
          <w:b w:val="0"/>
          <w:bCs w:val="0"/>
          <w:sz w:val="22"/>
          <w:szCs w:val="22"/>
          <w:lang w:val="en-GB"/>
        </w:rPr>
        <w:t xml:space="preserve"> </w:t>
      </w:r>
      <w:r w:rsidRPr="00930416">
        <w:rPr>
          <w:rFonts w:ascii="Arial" w:hAnsi="Arial"/>
          <w:b w:val="0"/>
          <w:bCs w:val="0"/>
          <w:sz w:val="22"/>
          <w:szCs w:val="22"/>
          <w:lang w:val="en-GB"/>
        </w:rPr>
        <w:t>Senior Brazil, Portugal &amp; Portuguese-speaking Africa Researcher &amp; Representative Business &amp; Human Rights Resource Centre</w:t>
      </w:r>
    </w:p>
    <w:p w14:paraId="7971A88A" w14:textId="77777777"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 </w:t>
      </w:r>
    </w:p>
    <w:p w14:paraId="185BA6AE" w14:textId="7C5740B8"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 xml:space="preserve">2018 is a memorable year. </w:t>
      </w:r>
      <w:r w:rsidR="006C2BE5">
        <w:rPr>
          <w:rFonts w:ascii="Arial" w:eastAsia="Arial" w:hAnsi="Arial" w:cs="Arial"/>
          <w:sz w:val="22"/>
          <w:szCs w:val="22"/>
          <w:lang w:val="en-GB"/>
        </w:rPr>
        <w:t>We commemorate t</w:t>
      </w:r>
      <w:r w:rsidRPr="00930416">
        <w:rPr>
          <w:rFonts w:ascii="Arial" w:eastAsia="Arial" w:hAnsi="Arial" w:cs="Arial"/>
          <w:sz w:val="22"/>
          <w:szCs w:val="22"/>
          <w:lang w:val="en-GB"/>
        </w:rPr>
        <w:t xml:space="preserve">hirty years </w:t>
      </w:r>
      <w:r w:rsidR="006C2BE5">
        <w:rPr>
          <w:rFonts w:ascii="Arial" w:eastAsia="Arial" w:hAnsi="Arial" w:cs="Arial"/>
          <w:sz w:val="22"/>
          <w:szCs w:val="22"/>
          <w:lang w:val="en-GB"/>
        </w:rPr>
        <w:t>since</w:t>
      </w:r>
      <w:r w:rsidRPr="00930416">
        <w:rPr>
          <w:rFonts w:ascii="Arial" w:eastAsia="Arial" w:hAnsi="Arial" w:cs="Arial"/>
          <w:sz w:val="22"/>
          <w:szCs w:val="22"/>
          <w:lang w:val="en-GB"/>
        </w:rPr>
        <w:t xml:space="preserve"> the 1988 Constitution known as the Citizen Constitution, which has guaranteed human rights essential to democracy, </w:t>
      </w:r>
      <w:r w:rsidR="006C2BE5">
        <w:rPr>
          <w:rFonts w:ascii="Arial" w:eastAsia="Arial" w:hAnsi="Arial" w:cs="Arial"/>
          <w:sz w:val="22"/>
          <w:szCs w:val="22"/>
          <w:lang w:val="en-GB"/>
        </w:rPr>
        <w:t>addressing</w:t>
      </w:r>
      <w:r w:rsidR="006C2BE5" w:rsidRPr="00930416">
        <w:rPr>
          <w:rFonts w:ascii="Arial" w:eastAsia="Arial" w:hAnsi="Arial" w:cs="Arial"/>
          <w:sz w:val="22"/>
          <w:szCs w:val="22"/>
          <w:lang w:val="en-GB"/>
        </w:rPr>
        <w:t xml:space="preserve"> </w:t>
      </w:r>
      <w:r w:rsidRPr="00930416">
        <w:rPr>
          <w:rFonts w:ascii="Arial" w:eastAsia="Arial" w:hAnsi="Arial" w:cs="Arial"/>
          <w:sz w:val="22"/>
          <w:szCs w:val="22"/>
          <w:lang w:val="en-GB"/>
        </w:rPr>
        <w:t xml:space="preserve">years of dissolute relations between the State and private interests, </w:t>
      </w:r>
      <w:r w:rsidR="006C2BE5">
        <w:rPr>
          <w:rFonts w:ascii="Arial" w:eastAsia="Arial" w:hAnsi="Arial" w:cs="Arial"/>
          <w:sz w:val="22"/>
          <w:szCs w:val="22"/>
          <w:lang w:val="en-GB"/>
        </w:rPr>
        <w:t>and</w:t>
      </w:r>
      <w:r w:rsidR="006C2BE5" w:rsidRPr="00930416">
        <w:rPr>
          <w:rFonts w:ascii="Arial" w:eastAsia="Arial" w:hAnsi="Arial" w:cs="Arial"/>
          <w:sz w:val="22"/>
          <w:szCs w:val="22"/>
          <w:lang w:val="en-GB"/>
        </w:rPr>
        <w:t xml:space="preserve"> </w:t>
      </w:r>
      <w:r w:rsidRPr="00930416">
        <w:rPr>
          <w:rFonts w:ascii="Arial" w:eastAsia="Arial" w:hAnsi="Arial" w:cs="Arial"/>
          <w:sz w:val="22"/>
          <w:szCs w:val="22"/>
          <w:lang w:val="en-GB"/>
        </w:rPr>
        <w:t>high rates of violence, racism, sexism, exploitation, oppression and</w:t>
      </w:r>
      <w:r w:rsidRPr="00930416">
        <w:rPr>
          <w:rFonts w:ascii="Arial" w:hAnsi="Arial"/>
          <w:sz w:val="22"/>
          <w:szCs w:val="22"/>
          <w:lang w:val="en-GB"/>
        </w:rPr>
        <w:t xml:space="preserve"> </w:t>
      </w:r>
      <w:r w:rsidR="00930416" w:rsidRPr="00930416">
        <w:rPr>
          <w:rFonts w:ascii="Arial" w:eastAsia="Arial" w:hAnsi="Arial" w:cs="Arial"/>
          <w:sz w:val="22"/>
          <w:szCs w:val="22"/>
          <w:lang w:val="en-GB"/>
        </w:rPr>
        <w:t>asymmetries</w:t>
      </w:r>
      <w:r w:rsidRPr="00930416">
        <w:rPr>
          <w:rFonts w:ascii="Arial" w:eastAsia="Arial" w:hAnsi="Arial" w:cs="Arial"/>
          <w:sz w:val="22"/>
          <w:szCs w:val="22"/>
          <w:lang w:val="en-GB"/>
        </w:rPr>
        <w:t xml:space="preserve"> of power that, unfortunately, persist in Brazil.</w:t>
      </w:r>
      <w:r w:rsidR="00930416">
        <w:rPr>
          <w:rFonts w:ascii="Arial" w:eastAsia="Arial" w:hAnsi="Arial" w:cs="Arial"/>
          <w:sz w:val="22"/>
          <w:szCs w:val="22"/>
          <w:lang w:val="en-GB"/>
        </w:rPr>
        <w:t xml:space="preserve"> </w:t>
      </w:r>
      <w:r w:rsidRPr="00930416">
        <w:rPr>
          <w:rFonts w:ascii="Arial" w:eastAsia="Arial" w:hAnsi="Arial" w:cs="Arial"/>
          <w:sz w:val="22"/>
          <w:szCs w:val="22"/>
          <w:lang w:val="en-GB"/>
        </w:rPr>
        <w:t xml:space="preserve">2018 is </w:t>
      </w:r>
      <w:r w:rsidR="006C2BE5">
        <w:rPr>
          <w:rFonts w:ascii="Arial" w:eastAsia="Arial" w:hAnsi="Arial" w:cs="Arial"/>
          <w:sz w:val="22"/>
          <w:szCs w:val="22"/>
          <w:lang w:val="en-GB"/>
        </w:rPr>
        <w:t xml:space="preserve">also an election year, and </w:t>
      </w:r>
      <w:r w:rsidRPr="00930416">
        <w:rPr>
          <w:rFonts w:ascii="Arial" w:eastAsia="Arial" w:hAnsi="Arial" w:cs="Arial"/>
          <w:sz w:val="22"/>
          <w:szCs w:val="22"/>
          <w:lang w:val="en-GB"/>
        </w:rPr>
        <w:t>the year in which the fragile Brazilian democracy has been at its greatest risk since the first democratic elections of 1989.</w:t>
      </w:r>
    </w:p>
    <w:p w14:paraId="0F160E19" w14:textId="77777777" w:rsidR="00930416" w:rsidRPr="00930416" w:rsidRDefault="00930416">
      <w:pPr>
        <w:spacing w:line="276" w:lineRule="auto"/>
        <w:rPr>
          <w:rFonts w:ascii="Arial" w:hAnsi="Arial"/>
          <w:sz w:val="22"/>
          <w:szCs w:val="22"/>
          <w:lang w:val="en-GB"/>
        </w:rPr>
      </w:pPr>
    </w:p>
    <w:p w14:paraId="5C2780FD" w14:textId="1CE738E8" w:rsidR="002D1FB1" w:rsidRDefault="00D619E2">
      <w:pPr>
        <w:spacing w:line="276" w:lineRule="auto"/>
        <w:rPr>
          <w:rFonts w:ascii="Arial" w:eastAsia="Arial" w:hAnsi="Arial" w:cs="Arial"/>
          <w:sz w:val="22"/>
          <w:szCs w:val="22"/>
          <w:lang w:val="en-GB"/>
        </w:rPr>
      </w:pPr>
      <w:hyperlink r:id="rId5" w:history="1">
        <w:r w:rsidR="0093206D" w:rsidRPr="00930416">
          <w:rPr>
            <w:rFonts w:ascii="Arial" w:eastAsia="Arial" w:hAnsi="Arial" w:cs="Arial"/>
            <w:color w:val="1155CC"/>
            <w:sz w:val="22"/>
            <w:szCs w:val="22"/>
            <w:u w:val="single"/>
            <w:lang w:val="en-GB"/>
          </w:rPr>
          <w:t>Political analysts</w:t>
        </w:r>
      </w:hyperlink>
      <w:r w:rsidR="0093206D" w:rsidRPr="00930416">
        <w:rPr>
          <w:rFonts w:ascii="Arial" w:eastAsia="Arial" w:hAnsi="Arial" w:cs="Arial"/>
          <w:sz w:val="22"/>
          <w:szCs w:val="22"/>
          <w:lang w:val="en-GB"/>
        </w:rPr>
        <w:t>, including</w:t>
      </w:r>
      <w:r w:rsidR="0093206D" w:rsidRPr="00930416">
        <w:rPr>
          <w:rFonts w:ascii="Arial" w:hAnsi="Arial"/>
          <w:sz w:val="22"/>
          <w:szCs w:val="22"/>
          <w:lang w:val="en-GB"/>
        </w:rPr>
        <w:t xml:space="preserve"> </w:t>
      </w:r>
      <w:hyperlink r:id="rId6" w:history="1"/>
      <w:hyperlink r:id="rId7" w:history="1">
        <w:r w:rsidR="0093206D" w:rsidRPr="00930416">
          <w:rPr>
            <w:rFonts w:ascii="Arial" w:eastAsia="Arial" w:hAnsi="Arial" w:cs="Arial"/>
            <w:color w:val="1155CC"/>
            <w:sz w:val="22"/>
            <w:szCs w:val="22"/>
            <w:u w:val="single"/>
            <w:lang w:val="en-GB"/>
          </w:rPr>
          <w:t>foreigners</w:t>
        </w:r>
      </w:hyperlink>
      <w:r w:rsidR="0093206D" w:rsidRPr="00930416">
        <w:rPr>
          <w:rFonts w:ascii="Arial" w:eastAsia="Arial" w:hAnsi="Arial" w:cs="Arial"/>
          <w:sz w:val="22"/>
          <w:szCs w:val="22"/>
          <w:lang w:val="en-GB"/>
        </w:rPr>
        <w:t>, are in agreement that, in addition to being polari</w:t>
      </w:r>
      <w:r w:rsidR="00930416">
        <w:rPr>
          <w:rFonts w:ascii="Arial" w:eastAsia="Arial" w:hAnsi="Arial" w:cs="Arial"/>
          <w:sz w:val="22"/>
          <w:szCs w:val="22"/>
          <w:lang w:val="en-GB"/>
        </w:rPr>
        <w:t>s</w:t>
      </w:r>
      <w:r w:rsidR="0093206D" w:rsidRPr="00930416">
        <w:rPr>
          <w:rFonts w:ascii="Arial" w:eastAsia="Arial" w:hAnsi="Arial" w:cs="Arial"/>
          <w:sz w:val="22"/>
          <w:szCs w:val="22"/>
          <w:lang w:val="en-GB"/>
        </w:rPr>
        <w:t xml:space="preserve">ed, </w:t>
      </w:r>
      <w:r w:rsidR="006C2BE5">
        <w:rPr>
          <w:rFonts w:ascii="Arial" w:eastAsia="Arial" w:hAnsi="Arial" w:cs="Arial"/>
          <w:sz w:val="22"/>
          <w:szCs w:val="22"/>
          <w:lang w:val="en-GB"/>
        </w:rPr>
        <w:t>these</w:t>
      </w:r>
      <w:r w:rsidR="006C2BE5" w:rsidRPr="00930416">
        <w:rPr>
          <w:rFonts w:ascii="Arial" w:eastAsia="Arial" w:hAnsi="Arial" w:cs="Arial"/>
          <w:sz w:val="22"/>
          <w:szCs w:val="22"/>
          <w:lang w:val="en-GB"/>
        </w:rPr>
        <w:t xml:space="preserve"> </w:t>
      </w:r>
      <w:r w:rsidR="0093206D" w:rsidRPr="00930416">
        <w:rPr>
          <w:rFonts w:ascii="Arial" w:eastAsia="Arial" w:hAnsi="Arial" w:cs="Arial"/>
          <w:sz w:val="22"/>
          <w:szCs w:val="22"/>
          <w:lang w:val="en-GB"/>
        </w:rPr>
        <w:t>elections are marked by political violence and</w:t>
      </w:r>
      <w:r w:rsidR="0093206D" w:rsidRPr="00930416">
        <w:rPr>
          <w:rFonts w:ascii="Arial" w:hAnsi="Arial"/>
          <w:sz w:val="22"/>
          <w:szCs w:val="22"/>
          <w:lang w:val="en-GB"/>
        </w:rPr>
        <w:t xml:space="preserve"> </w:t>
      </w:r>
      <w:hyperlink r:id="rId8" w:history="1"/>
      <w:hyperlink r:id="rId9" w:history="1">
        <w:r w:rsidR="0093206D" w:rsidRPr="00930416">
          <w:rPr>
            <w:rFonts w:ascii="Arial" w:eastAsia="Arial" w:hAnsi="Arial" w:cs="Arial"/>
            <w:color w:val="1155CC"/>
            <w:sz w:val="22"/>
            <w:szCs w:val="22"/>
            <w:u w:val="single"/>
            <w:lang w:val="en-GB"/>
          </w:rPr>
          <w:t>fake news</w:t>
        </w:r>
      </w:hyperlink>
      <w:r w:rsidR="0093206D" w:rsidRPr="00930416">
        <w:rPr>
          <w:rFonts w:ascii="Arial" w:eastAsia="Arial" w:hAnsi="Arial" w:cs="Arial"/>
          <w:sz w:val="22"/>
          <w:szCs w:val="22"/>
          <w:lang w:val="en-GB"/>
        </w:rPr>
        <w:t>.</w:t>
      </w:r>
      <w:r w:rsidR="00930416">
        <w:rPr>
          <w:rFonts w:ascii="Arial" w:eastAsia="Arial" w:hAnsi="Arial" w:cs="Arial"/>
          <w:sz w:val="22"/>
          <w:szCs w:val="22"/>
          <w:lang w:val="en-GB"/>
        </w:rPr>
        <w:t xml:space="preserve"> </w:t>
      </w:r>
      <w:r w:rsidR="0093206D" w:rsidRPr="00930416">
        <w:rPr>
          <w:rFonts w:ascii="Arial" w:eastAsia="Arial" w:hAnsi="Arial" w:cs="Arial"/>
          <w:sz w:val="22"/>
          <w:szCs w:val="22"/>
          <w:lang w:val="en-GB"/>
        </w:rPr>
        <w:t xml:space="preserve">In March Rio de Janeiro city </w:t>
      </w:r>
      <w:r w:rsidR="00930416" w:rsidRPr="00930416">
        <w:rPr>
          <w:rFonts w:ascii="Arial" w:eastAsia="Arial" w:hAnsi="Arial" w:cs="Arial"/>
          <w:sz w:val="22"/>
          <w:szCs w:val="22"/>
          <w:lang w:val="en-GB"/>
        </w:rPr>
        <w:t>councillor</w:t>
      </w:r>
      <w:r w:rsidR="0093206D" w:rsidRPr="00930416">
        <w:rPr>
          <w:rFonts w:ascii="Arial" w:eastAsia="Arial" w:hAnsi="Arial" w:cs="Arial"/>
          <w:sz w:val="22"/>
          <w:szCs w:val="22"/>
          <w:lang w:val="en-GB"/>
        </w:rPr>
        <w:t xml:space="preserve"> Marielle Franc</w:t>
      </w:r>
      <w:r w:rsidR="00930416">
        <w:rPr>
          <w:rFonts w:ascii="Arial" w:eastAsia="Arial" w:hAnsi="Arial" w:cs="Arial"/>
          <w:sz w:val="22"/>
          <w:szCs w:val="22"/>
          <w:lang w:val="en-GB"/>
        </w:rPr>
        <w:t>o</w:t>
      </w:r>
      <w:r w:rsidR="0093206D" w:rsidRPr="00930416">
        <w:rPr>
          <w:rFonts w:ascii="Arial" w:hAnsi="Arial"/>
          <w:sz w:val="22"/>
          <w:szCs w:val="22"/>
          <w:lang w:val="en-GB"/>
        </w:rPr>
        <w:t xml:space="preserve"> </w:t>
      </w:r>
      <w:r w:rsidR="0093206D" w:rsidRPr="00930416">
        <w:rPr>
          <w:rFonts w:ascii="Arial" w:eastAsia="Arial" w:hAnsi="Arial" w:cs="Arial"/>
          <w:sz w:val="22"/>
          <w:szCs w:val="22"/>
          <w:lang w:val="en-GB"/>
        </w:rPr>
        <w:t>and her driver Anderson Gomes were brutally murdered.</w:t>
      </w:r>
      <w:r w:rsidR="00930416">
        <w:rPr>
          <w:rFonts w:ascii="Arial" w:eastAsia="Arial" w:hAnsi="Arial" w:cs="Arial"/>
          <w:sz w:val="22"/>
          <w:szCs w:val="22"/>
          <w:lang w:val="en-GB"/>
        </w:rPr>
        <w:t xml:space="preserve"> </w:t>
      </w:r>
      <w:r w:rsidR="0093206D" w:rsidRPr="00930416">
        <w:rPr>
          <w:rFonts w:ascii="Arial" w:eastAsia="Arial" w:hAnsi="Arial" w:cs="Arial"/>
          <w:sz w:val="22"/>
          <w:szCs w:val="22"/>
          <w:lang w:val="en-GB"/>
        </w:rPr>
        <w:t xml:space="preserve">Because she </w:t>
      </w:r>
      <w:r w:rsidR="006C2BE5">
        <w:rPr>
          <w:rFonts w:ascii="Arial" w:eastAsia="Arial" w:hAnsi="Arial" w:cs="Arial"/>
          <w:sz w:val="22"/>
          <w:szCs w:val="22"/>
          <w:lang w:val="en-GB"/>
        </w:rPr>
        <w:t>was</w:t>
      </w:r>
      <w:r w:rsidR="006C2BE5" w:rsidRPr="00930416">
        <w:rPr>
          <w:rFonts w:ascii="Arial" w:eastAsia="Arial" w:hAnsi="Arial" w:cs="Arial"/>
          <w:sz w:val="22"/>
          <w:szCs w:val="22"/>
          <w:lang w:val="en-GB"/>
        </w:rPr>
        <w:t xml:space="preserve"> </w:t>
      </w:r>
      <w:r w:rsidR="0093206D" w:rsidRPr="00930416">
        <w:rPr>
          <w:rFonts w:ascii="Arial" w:eastAsia="Arial" w:hAnsi="Arial" w:cs="Arial"/>
          <w:sz w:val="22"/>
          <w:szCs w:val="22"/>
          <w:lang w:val="en-GB"/>
        </w:rPr>
        <w:t xml:space="preserve">a human rights defender, a black woman of poor origin, the killing has been </w:t>
      </w:r>
      <w:r w:rsidR="006C2BE5">
        <w:rPr>
          <w:rFonts w:ascii="Arial" w:eastAsia="Arial" w:hAnsi="Arial" w:cs="Arial"/>
          <w:sz w:val="22"/>
          <w:szCs w:val="22"/>
          <w:lang w:val="en-GB"/>
        </w:rPr>
        <w:t xml:space="preserve">deemed </w:t>
      </w:r>
      <w:r w:rsidR="0093206D" w:rsidRPr="00930416">
        <w:rPr>
          <w:rFonts w:ascii="Arial" w:eastAsia="Arial" w:hAnsi="Arial" w:cs="Arial"/>
          <w:sz w:val="22"/>
          <w:szCs w:val="22"/>
          <w:lang w:val="en-GB"/>
        </w:rPr>
        <w:t>political and remains unsolved, which also seems to be the rule in other</w:t>
      </w:r>
      <w:r w:rsidR="0093206D" w:rsidRPr="00930416">
        <w:rPr>
          <w:rFonts w:ascii="Arial" w:hAnsi="Arial"/>
          <w:sz w:val="22"/>
          <w:szCs w:val="22"/>
          <w:lang w:val="en-GB"/>
        </w:rPr>
        <w:t xml:space="preserve"> </w:t>
      </w:r>
      <w:r w:rsidR="0093206D" w:rsidRPr="00930416">
        <w:rPr>
          <w:rFonts w:ascii="Arial" w:eastAsia="Arial" w:hAnsi="Arial" w:cs="Arial"/>
          <w:sz w:val="22"/>
          <w:szCs w:val="22"/>
          <w:lang w:val="en-GB"/>
        </w:rPr>
        <w:t>cases of killings and threats against human rights defenders.</w:t>
      </w:r>
    </w:p>
    <w:p w14:paraId="728C54AE" w14:textId="77777777" w:rsidR="00930416" w:rsidRPr="00930416" w:rsidRDefault="00930416">
      <w:pPr>
        <w:spacing w:line="276" w:lineRule="auto"/>
        <w:rPr>
          <w:rFonts w:ascii="Arial" w:hAnsi="Arial"/>
          <w:sz w:val="22"/>
          <w:szCs w:val="22"/>
          <w:lang w:val="en-GB"/>
        </w:rPr>
      </w:pPr>
    </w:p>
    <w:p w14:paraId="0C999133" w14:textId="3705FF5A"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 xml:space="preserve">Unfortunately, Brazil is the champion </w:t>
      </w:r>
      <w:r w:rsidR="00930416">
        <w:rPr>
          <w:rFonts w:ascii="Arial" w:eastAsia="Arial" w:hAnsi="Arial" w:cs="Arial"/>
          <w:sz w:val="22"/>
          <w:szCs w:val="22"/>
          <w:lang w:val="en-GB"/>
        </w:rPr>
        <w:t>in</w:t>
      </w:r>
      <w:r w:rsidRPr="00930416">
        <w:rPr>
          <w:rFonts w:ascii="Arial" w:eastAsia="Arial" w:hAnsi="Arial" w:cs="Arial"/>
          <w:sz w:val="22"/>
          <w:szCs w:val="22"/>
          <w:lang w:val="en-GB"/>
        </w:rPr>
        <w:t xml:space="preserve"> killing of defenders, according to the</w:t>
      </w:r>
      <w:r w:rsidRPr="00930416">
        <w:rPr>
          <w:rFonts w:ascii="Arial" w:hAnsi="Arial"/>
          <w:sz w:val="22"/>
          <w:szCs w:val="22"/>
          <w:lang w:val="en-GB"/>
        </w:rPr>
        <w:t xml:space="preserve"> </w:t>
      </w:r>
      <w:hyperlink r:id="rId10" w:history="1"/>
      <w:hyperlink r:id="rId11" w:history="1">
        <w:r w:rsidRPr="00930416">
          <w:rPr>
            <w:rFonts w:ascii="Arial" w:eastAsia="Arial" w:hAnsi="Arial" w:cs="Arial"/>
            <w:color w:val="1155CC"/>
            <w:sz w:val="22"/>
            <w:szCs w:val="22"/>
            <w:u w:val="single"/>
            <w:lang w:val="en-GB"/>
          </w:rPr>
          <w:t>Global Witness report of 2018</w:t>
        </w:r>
      </w:hyperlink>
      <w:r w:rsidRPr="00930416">
        <w:rPr>
          <w:rFonts w:ascii="Arial" w:eastAsia="Arial" w:hAnsi="Arial" w:cs="Arial"/>
          <w:sz w:val="22"/>
          <w:szCs w:val="22"/>
          <w:lang w:val="en-GB"/>
        </w:rPr>
        <w:t>.</w:t>
      </w:r>
      <w:r w:rsidR="00930416">
        <w:rPr>
          <w:rFonts w:ascii="Arial" w:eastAsia="Arial" w:hAnsi="Arial" w:cs="Arial"/>
          <w:sz w:val="22"/>
          <w:szCs w:val="22"/>
          <w:lang w:val="en-GB"/>
        </w:rPr>
        <w:t xml:space="preserve"> </w:t>
      </w:r>
      <w:r w:rsidRPr="00930416">
        <w:rPr>
          <w:rFonts w:ascii="Arial" w:eastAsia="Arial" w:hAnsi="Arial" w:cs="Arial"/>
          <w:sz w:val="22"/>
          <w:szCs w:val="22"/>
          <w:lang w:val="en-GB"/>
        </w:rPr>
        <w:t>In September, two groups oppos</w:t>
      </w:r>
      <w:r w:rsidR="00930416">
        <w:rPr>
          <w:rFonts w:ascii="Arial" w:eastAsia="Arial" w:hAnsi="Arial" w:cs="Arial"/>
          <w:sz w:val="22"/>
          <w:szCs w:val="22"/>
          <w:lang w:val="en-GB"/>
        </w:rPr>
        <w:t>ing</w:t>
      </w:r>
      <w:r w:rsidRPr="00930416">
        <w:rPr>
          <w:rFonts w:ascii="Arial" w:eastAsia="Arial" w:hAnsi="Arial" w:cs="Arial"/>
          <w:sz w:val="22"/>
          <w:szCs w:val="22"/>
          <w:lang w:val="en-GB"/>
        </w:rPr>
        <w:t xml:space="preserve"> the proposals and the candidacy of </w:t>
      </w:r>
      <w:r w:rsidR="00211EC0" w:rsidRPr="00930416">
        <w:rPr>
          <w:rFonts w:ascii="Arial" w:eastAsia="Arial" w:hAnsi="Arial" w:cs="Arial"/>
          <w:sz w:val="22"/>
          <w:szCs w:val="22"/>
          <w:lang w:val="en-GB"/>
        </w:rPr>
        <w:t>right wing</w:t>
      </w:r>
      <w:r w:rsidRPr="00930416">
        <w:rPr>
          <w:rFonts w:ascii="Arial" w:eastAsia="Arial" w:hAnsi="Arial" w:cs="Arial"/>
          <w:sz w:val="22"/>
          <w:szCs w:val="22"/>
          <w:lang w:val="en-GB"/>
        </w:rPr>
        <w:t xml:space="preserve"> candidate Jair </w:t>
      </w:r>
      <w:proofErr w:type="spellStart"/>
      <w:r w:rsidRPr="00930416">
        <w:rPr>
          <w:rFonts w:ascii="Arial" w:eastAsia="Arial" w:hAnsi="Arial" w:cs="Arial"/>
          <w:sz w:val="22"/>
          <w:szCs w:val="22"/>
          <w:lang w:val="en-GB"/>
        </w:rPr>
        <w:t>Bolsonaro</w:t>
      </w:r>
      <w:proofErr w:type="spellEnd"/>
      <w:r w:rsidRPr="00930416">
        <w:rPr>
          <w:rFonts w:ascii="Arial" w:eastAsia="Arial" w:hAnsi="Arial" w:cs="Arial"/>
          <w:sz w:val="22"/>
          <w:szCs w:val="22"/>
          <w:lang w:val="en-GB"/>
        </w:rPr>
        <w:t xml:space="preserve">, leader </w:t>
      </w:r>
      <w:r w:rsidR="0026278F">
        <w:rPr>
          <w:rFonts w:ascii="Arial" w:eastAsia="Arial" w:hAnsi="Arial" w:cs="Arial"/>
          <w:sz w:val="22"/>
          <w:szCs w:val="22"/>
          <w:lang w:val="en-GB"/>
        </w:rPr>
        <w:t>in</w:t>
      </w:r>
      <w:r w:rsidRPr="00930416">
        <w:rPr>
          <w:rFonts w:ascii="Arial" w:eastAsia="Arial" w:hAnsi="Arial" w:cs="Arial"/>
          <w:sz w:val="22"/>
          <w:szCs w:val="22"/>
          <w:lang w:val="en-GB"/>
        </w:rPr>
        <w:t xml:space="preserve"> the presidential race, suffered serious cyber attacks.</w:t>
      </w:r>
    </w:p>
    <w:p w14:paraId="7A63F9E9" w14:textId="77777777" w:rsidR="00930416" w:rsidRPr="00930416" w:rsidRDefault="00930416">
      <w:pPr>
        <w:spacing w:line="276" w:lineRule="auto"/>
        <w:rPr>
          <w:rFonts w:ascii="Arial" w:hAnsi="Arial"/>
          <w:sz w:val="22"/>
          <w:szCs w:val="22"/>
          <w:lang w:val="en-GB"/>
        </w:rPr>
      </w:pPr>
    </w:p>
    <w:p w14:paraId="68775C2C" w14:textId="77777777"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 xml:space="preserve">Administrators, for example, of Women United Against </w:t>
      </w:r>
      <w:proofErr w:type="spellStart"/>
      <w:r w:rsidRPr="00930416">
        <w:rPr>
          <w:rFonts w:ascii="Arial" w:eastAsia="Arial" w:hAnsi="Arial" w:cs="Arial"/>
          <w:sz w:val="22"/>
          <w:szCs w:val="22"/>
          <w:lang w:val="en-GB"/>
        </w:rPr>
        <w:t>Bolsonaro</w:t>
      </w:r>
      <w:proofErr w:type="spellEnd"/>
      <w:r w:rsidRPr="00930416">
        <w:rPr>
          <w:rFonts w:ascii="Arial" w:eastAsia="Arial" w:hAnsi="Arial" w:cs="Arial"/>
          <w:sz w:val="22"/>
          <w:szCs w:val="22"/>
          <w:lang w:val="en-GB"/>
        </w:rPr>
        <w:t xml:space="preserve"> (</w:t>
      </w:r>
      <w:proofErr w:type="spellStart"/>
      <w:r w:rsidRPr="00930416">
        <w:rPr>
          <w:rFonts w:ascii="Arial" w:eastAsia="Arial" w:hAnsi="Arial" w:cs="Arial"/>
          <w:i/>
          <w:sz w:val="22"/>
          <w:szCs w:val="22"/>
          <w:lang w:val="en-GB"/>
        </w:rPr>
        <w:t>Mulheres</w:t>
      </w:r>
      <w:proofErr w:type="spellEnd"/>
      <w:r w:rsidRPr="00930416">
        <w:rPr>
          <w:rFonts w:ascii="Arial" w:eastAsia="Arial" w:hAnsi="Arial" w:cs="Arial"/>
          <w:i/>
          <w:sz w:val="22"/>
          <w:szCs w:val="22"/>
          <w:lang w:val="en-GB"/>
        </w:rPr>
        <w:t xml:space="preserve"> Contra </w:t>
      </w:r>
      <w:proofErr w:type="spellStart"/>
      <w:r w:rsidRPr="00930416">
        <w:rPr>
          <w:rFonts w:ascii="Arial" w:eastAsia="Arial" w:hAnsi="Arial" w:cs="Arial"/>
          <w:i/>
          <w:sz w:val="22"/>
          <w:szCs w:val="22"/>
          <w:lang w:val="en-GB"/>
        </w:rPr>
        <w:t>Bolsonaro</w:t>
      </w:r>
      <w:proofErr w:type="spellEnd"/>
      <w:r w:rsidRPr="00930416">
        <w:rPr>
          <w:rFonts w:ascii="Arial" w:eastAsia="Arial" w:hAnsi="Arial" w:cs="Arial"/>
          <w:sz w:val="22"/>
          <w:szCs w:val="22"/>
          <w:lang w:val="en-GB"/>
        </w:rPr>
        <w:t>), which brings toge</w:t>
      </w:r>
      <w:r w:rsidR="00930416">
        <w:rPr>
          <w:rFonts w:ascii="Arial" w:eastAsia="Arial" w:hAnsi="Arial" w:cs="Arial"/>
          <w:sz w:val="22"/>
          <w:szCs w:val="22"/>
          <w:lang w:val="en-GB"/>
        </w:rPr>
        <w:t xml:space="preserve">ther almost 4 million women on a </w:t>
      </w:r>
      <w:r w:rsidRPr="00930416">
        <w:rPr>
          <w:rFonts w:ascii="Arial" w:eastAsia="Arial" w:hAnsi="Arial" w:cs="Arial"/>
          <w:sz w:val="22"/>
          <w:szCs w:val="22"/>
          <w:lang w:val="en-GB"/>
        </w:rPr>
        <w:t>Facebook platform, were threatened, their data hacked and one of them was physically attacked</w:t>
      </w:r>
      <w:hyperlink r:id="rId12" w:history="1"/>
      <w:hyperlink r:id="rId13" w:history="1"/>
      <w:r w:rsidRPr="00930416">
        <w:rPr>
          <w:rFonts w:ascii="Arial" w:eastAsia="Arial" w:hAnsi="Arial" w:cs="Arial"/>
          <w:sz w:val="22"/>
          <w:szCs w:val="22"/>
          <w:lang w:val="en-GB"/>
        </w:rPr>
        <w:t>.</w:t>
      </w:r>
      <w:r w:rsidR="00930416">
        <w:rPr>
          <w:rFonts w:ascii="Arial" w:eastAsia="Arial" w:hAnsi="Arial" w:cs="Arial"/>
          <w:sz w:val="22"/>
          <w:szCs w:val="22"/>
          <w:lang w:val="en-GB"/>
        </w:rPr>
        <w:t xml:space="preserve"> </w:t>
      </w:r>
      <w:r w:rsidRPr="00930416">
        <w:rPr>
          <w:rFonts w:ascii="Arial" w:eastAsia="Arial" w:hAnsi="Arial" w:cs="Arial"/>
          <w:sz w:val="22"/>
          <w:szCs w:val="22"/>
          <w:lang w:val="en-GB"/>
        </w:rPr>
        <w:t>An expert on human rights and the Internet says that</w:t>
      </w:r>
      <w:r w:rsidRPr="00930416">
        <w:rPr>
          <w:rFonts w:ascii="Arial" w:hAnsi="Arial"/>
          <w:sz w:val="22"/>
          <w:szCs w:val="22"/>
          <w:lang w:val="en-GB"/>
        </w:rPr>
        <w:t xml:space="preserve"> </w:t>
      </w:r>
      <w:hyperlink r:id="rId14" w:history="1"/>
      <w:hyperlink r:id="rId15" w:history="1">
        <w:r w:rsidRPr="00930416">
          <w:rPr>
            <w:rFonts w:ascii="Arial" w:eastAsia="Arial" w:hAnsi="Arial" w:cs="Arial"/>
            <w:color w:val="1155CC"/>
            <w:sz w:val="22"/>
            <w:szCs w:val="22"/>
            <w:u w:val="single"/>
            <w:lang w:val="en-GB"/>
          </w:rPr>
          <w:t>Facebook did not take sufficient measures regarding the attack</w:t>
        </w:r>
      </w:hyperlink>
      <w:r w:rsidRPr="00930416">
        <w:rPr>
          <w:rFonts w:ascii="Arial" w:eastAsia="Arial" w:hAnsi="Arial" w:cs="Arial"/>
          <w:sz w:val="22"/>
          <w:szCs w:val="22"/>
          <w:lang w:val="en-GB"/>
        </w:rPr>
        <w:t>.</w:t>
      </w:r>
      <w:r w:rsidR="00930416">
        <w:rPr>
          <w:rFonts w:ascii="Arial" w:eastAsia="Arial" w:hAnsi="Arial" w:cs="Arial"/>
          <w:sz w:val="22"/>
          <w:szCs w:val="22"/>
          <w:lang w:val="en-GB"/>
        </w:rPr>
        <w:t xml:space="preserve"> </w:t>
      </w:r>
      <w:r w:rsidRPr="00930416">
        <w:rPr>
          <w:rFonts w:ascii="Arial" w:eastAsia="Arial" w:hAnsi="Arial" w:cs="Arial"/>
          <w:sz w:val="22"/>
          <w:szCs w:val="22"/>
          <w:lang w:val="en-GB"/>
        </w:rPr>
        <w:t xml:space="preserve">The group that called for democracy </w:t>
      </w:r>
      <w:hyperlink r:id="rId16" w:history="1">
        <w:r w:rsidR="00930416">
          <w:rPr>
            <w:rFonts w:ascii="Arial" w:eastAsia="Arial" w:hAnsi="Arial" w:cs="Arial"/>
            <w:color w:val="1155CC"/>
            <w:sz w:val="22"/>
            <w:szCs w:val="22"/>
            <w:u w:val="single"/>
            <w:lang w:val="en-GB"/>
          </w:rPr>
          <w:t>"</w:t>
        </w:r>
        <w:proofErr w:type="spellStart"/>
        <w:r w:rsidR="00930416">
          <w:rPr>
            <w:rFonts w:ascii="Arial" w:eastAsia="Arial" w:hAnsi="Arial" w:cs="Arial"/>
            <w:color w:val="1155CC"/>
            <w:sz w:val="22"/>
            <w:szCs w:val="22"/>
            <w:u w:val="single"/>
            <w:lang w:val="en-GB"/>
          </w:rPr>
          <w:t>Democracia</w:t>
        </w:r>
        <w:proofErr w:type="spellEnd"/>
        <w:r w:rsidR="00930416">
          <w:rPr>
            <w:rFonts w:ascii="Arial" w:eastAsia="Arial" w:hAnsi="Arial" w:cs="Arial"/>
            <w:color w:val="1155CC"/>
            <w:sz w:val="22"/>
            <w:szCs w:val="22"/>
            <w:u w:val="single"/>
            <w:lang w:val="en-GB"/>
          </w:rPr>
          <w:t xml:space="preserve"> Sim" also suffered attacks</w:t>
        </w:r>
      </w:hyperlink>
      <w:r w:rsidRPr="00930416">
        <w:rPr>
          <w:rFonts w:ascii="Arial" w:eastAsia="Arial" w:hAnsi="Arial" w:cs="Arial"/>
          <w:sz w:val="22"/>
          <w:szCs w:val="22"/>
          <w:lang w:val="en-GB"/>
        </w:rPr>
        <w:t>.</w:t>
      </w:r>
    </w:p>
    <w:p w14:paraId="4617FFFE" w14:textId="77777777" w:rsidR="00930416" w:rsidRPr="00930416" w:rsidRDefault="00930416">
      <w:pPr>
        <w:spacing w:line="276" w:lineRule="auto"/>
        <w:rPr>
          <w:rFonts w:ascii="Arial" w:hAnsi="Arial"/>
          <w:sz w:val="22"/>
          <w:szCs w:val="22"/>
          <w:lang w:val="en-GB"/>
        </w:rPr>
      </w:pPr>
    </w:p>
    <w:p w14:paraId="21C47E5B" w14:textId="4E859121"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But this is also the year in which</w:t>
      </w:r>
      <w:r w:rsidRPr="00930416">
        <w:rPr>
          <w:rFonts w:ascii="Arial" w:hAnsi="Arial"/>
          <w:sz w:val="22"/>
          <w:szCs w:val="22"/>
          <w:lang w:val="en-GB"/>
        </w:rPr>
        <w:t xml:space="preserve"> </w:t>
      </w:r>
      <w:hyperlink r:id="rId17" w:history="1"/>
      <w:hyperlink r:id="rId18" w:history="1">
        <w:r w:rsidRPr="00930416">
          <w:rPr>
            <w:rFonts w:ascii="Arial" w:eastAsia="Arial" w:hAnsi="Arial" w:cs="Arial"/>
            <w:color w:val="1155CC"/>
            <w:sz w:val="22"/>
            <w:szCs w:val="22"/>
            <w:u w:val="single"/>
            <w:lang w:val="en-GB"/>
          </w:rPr>
          <w:t>Brazilian women returned</w:t>
        </w:r>
      </w:hyperlink>
      <w:r w:rsidRPr="00930416">
        <w:rPr>
          <w:rFonts w:ascii="Arial" w:hAnsi="Arial"/>
          <w:sz w:val="22"/>
          <w:szCs w:val="22"/>
          <w:lang w:val="en-GB"/>
        </w:rPr>
        <w:t xml:space="preserve"> </w:t>
      </w:r>
      <w:r w:rsidRPr="00930416">
        <w:rPr>
          <w:rFonts w:ascii="Arial" w:eastAsia="Arial" w:hAnsi="Arial" w:cs="Arial"/>
          <w:sz w:val="22"/>
          <w:szCs w:val="22"/>
          <w:lang w:val="en-GB"/>
        </w:rPr>
        <w:t>to the streets</w:t>
      </w:r>
      <w:hyperlink r:id="rId19" w:history="1"/>
      <w:r w:rsidRPr="00930416">
        <w:rPr>
          <w:rFonts w:ascii="Arial" w:eastAsia="Arial" w:hAnsi="Arial" w:cs="Arial"/>
          <w:sz w:val="22"/>
          <w:szCs w:val="22"/>
          <w:lang w:val="en-GB"/>
        </w:rPr>
        <w:t>, leading</w:t>
      </w:r>
      <w:r w:rsidRPr="00930416">
        <w:rPr>
          <w:rFonts w:ascii="Arial" w:hAnsi="Arial"/>
          <w:sz w:val="22"/>
          <w:szCs w:val="22"/>
          <w:lang w:val="en-GB"/>
        </w:rPr>
        <w:t xml:space="preserve"> </w:t>
      </w:r>
      <w:hyperlink r:id="rId20" w:history="1"/>
      <w:hyperlink r:id="rId21" w:history="1">
        <w:r w:rsidRPr="00930416">
          <w:rPr>
            <w:rFonts w:ascii="Arial" w:eastAsia="Arial" w:hAnsi="Arial" w:cs="Arial"/>
            <w:color w:val="1155CC"/>
            <w:sz w:val="22"/>
            <w:szCs w:val="22"/>
            <w:u w:val="single"/>
            <w:lang w:val="en-GB"/>
          </w:rPr>
          <w:t>the biggest protests</w:t>
        </w:r>
      </w:hyperlink>
      <w:r w:rsidRPr="00930416">
        <w:rPr>
          <w:rFonts w:ascii="Arial" w:hAnsi="Arial"/>
          <w:sz w:val="22"/>
          <w:szCs w:val="22"/>
          <w:lang w:val="en-GB"/>
        </w:rPr>
        <w:t xml:space="preserve"> </w:t>
      </w:r>
      <w:r w:rsidRPr="00930416">
        <w:rPr>
          <w:rFonts w:ascii="Arial" w:eastAsia="Arial" w:hAnsi="Arial" w:cs="Arial"/>
          <w:sz w:val="22"/>
          <w:szCs w:val="22"/>
          <w:lang w:val="en-GB"/>
        </w:rPr>
        <w:t>organized by women in the country's history, in which they reaffirmed their voice</w:t>
      </w:r>
      <w:r w:rsidR="0026278F">
        <w:rPr>
          <w:rFonts w:ascii="Arial" w:eastAsia="Arial" w:hAnsi="Arial" w:cs="Arial"/>
          <w:sz w:val="22"/>
          <w:szCs w:val="22"/>
          <w:lang w:val="en-GB"/>
        </w:rPr>
        <w:t xml:space="preserve"> nationally and </w:t>
      </w:r>
      <w:r w:rsidRPr="00930416">
        <w:rPr>
          <w:rFonts w:ascii="Arial" w:eastAsia="Arial" w:hAnsi="Arial" w:cs="Arial"/>
          <w:sz w:val="22"/>
          <w:szCs w:val="22"/>
          <w:lang w:val="en-GB"/>
        </w:rPr>
        <w:t>internationally to say</w:t>
      </w:r>
      <w:r w:rsidRPr="00930416">
        <w:rPr>
          <w:rFonts w:ascii="Arial" w:hAnsi="Arial"/>
          <w:sz w:val="22"/>
          <w:szCs w:val="22"/>
          <w:lang w:val="en-GB"/>
        </w:rPr>
        <w:t xml:space="preserve"> </w:t>
      </w:r>
      <w:hyperlink r:id="rId22" w:history="1"/>
      <w:hyperlink r:id="rId23" w:history="1">
        <w:r w:rsidRPr="00930416">
          <w:rPr>
            <w:rFonts w:ascii="Arial" w:eastAsia="Arial" w:hAnsi="Arial" w:cs="Arial"/>
            <w:color w:val="1155CC"/>
            <w:sz w:val="22"/>
            <w:szCs w:val="22"/>
            <w:u w:val="single"/>
            <w:lang w:val="en-GB"/>
          </w:rPr>
          <w:t>#</w:t>
        </w:r>
        <w:proofErr w:type="spellStart"/>
        <w:r w:rsidRPr="00930416">
          <w:rPr>
            <w:rFonts w:ascii="Arial" w:eastAsia="Arial" w:hAnsi="Arial" w:cs="Arial"/>
            <w:color w:val="1155CC"/>
            <w:sz w:val="22"/>
            <w:szCs w:val="22"/>
            <w:u w:val="single"/>
            <w:lang w:val="en-GB"/>
          </w:rPr>
          <w:t>nothim</w:t>
        </w:r>
        <w:proofErr w:type="spellEnd"/>
      </w:hyperlink>
      <w:r w:rsidRPr="00930416">
        <w:rPr>
          <w:rFonts w:ascii="Arial" w:hAnsi="Arial"/>
          <w:sz w:val="22"/>
          <w:szCs w:val="22"/>
          <w:lang w:val="en-GB"/>
        </w:rPr>
        <w:t xml:space="preserve"> </w:t>
      </w:r>
      <w:r w:rsidRPr="00930416">
        <w:rPr>
          <w:rFonts w:ascii="Arial" w:eastAsia="Arial" w:hAnsi="Arial" w:cs="Arial"/>
          <w:sz w:val="22"/>
          <w:szCs w:val="22"/>
          <w:lang w:val="en-GB"/>
        </w:rPr>
        <w:t>, #</w:t>
      </w:r>
      <w:proofErr w:type="spellStart"/>
      <w:r w:rsidRPr="00930416">
        <w:rPr>
          <w:rFonts w:ascii="Arial" w:eastAsia="Arial" w:hAnsi="Arial" w:cs="Arial"/>
          <w:sz w:val="22"/>
          <w:szCs w:val="22"/>
          <w:lang w:val="en-GB"/>
        </w:rPr>
        <w:t>himnever</w:t>
      </w:r>
      <w:proofErr w:type="spellEnd"/>
      <w:r w:rsidRPr="00930416">
        <w:rPr>
          <w:rFonts w:ascii="Arial" w:eastAsia="Arial" w:hAnsi="Arial" w:cs="Arial"/>
          <w:sz w:val="22"/>
          <w:szCs w:val="22"/>
          <w:lang w:val="en-GB"/>
        </w:rPr>
        <w:t>,</w:t>
      </w:r>
      <w:r w:rsidRPr="00930416">
        <w:rPr>
          <w:rFonts w:ascii="Arial" w:hAnsi="Arial"/>
          <w:sz w:val="22"/>
          <w:szCs w:val="22"/>
          <w:lang w:val="en-GB"/>
        </w:rPr>
        <w:t xml:space="preserve"> </w:t>
      </w:r>
      <w:hyperlink r:id="rId24" w:history="1"/>
      <w:hyperlink r:id="rId25" w:history="1">
        <w:r w:rsidRPr="00930416">
          <w:rPr>
            <w:rFonts w:ascii="Arial" w:eastAsia="Arial" w:hAnsi="Arial" w:cs="Arial"/>
            <w:color w:val="1155CC"/>
            <w:sz w:val="22"/>
            <w:szCs w:val="22"/>
            <w:u w:val="single"/>
            <w:lang w:val="en-GB"/>
          </w:rPr>
          <w:t>#</w:t>
        </w:r>
        <w:proofErr w:type="spellStart"/>
        <w:r w:rsidRPr="00930416">
          <w:rPr>
            <w:rFonts w:ascii="Arial" w:eastAsia="Arial" w:hAnsi="Arial" w:cs="Arial"/>
            <w:color w:val="1155CC"/>
            <w:sz w:val="22"/>
            <w:szCs w:val="22"/>
            <w:u w:val="single"/>
            <w:lang w:val="en-GB"/>
          </w:rPr>
          <w:t>democraciasim</w:t>
        </w:r>
        <w:proofErr w:type="spellEnd"/>
      </w:hyperlink>
      <w:r w:rsidRPr="00930416">
        <w:rPr>
          <w:rFonts w:ascii="Arial" w:eastAsia="Arial" w:hAnsi="Arial" w:cs="Arial"/>
          <w:sz w:val="22"/>
          <w:szCs w:val="22"/>
          <w:lang w:val="en-GB"/>
        </w:rPr>
        <w:t xml:space="preserve">, in allusion to the authoritarian </w:t>
      </w:r>
      <w:r w:rsidR="0026278F">
        <w:rPr>
          <w:rFonts w:ascii="Arial" w:eastAsia="Arial" w:hAnsi="Arial" w:cs="Arial"/>
          <w:sz w:val="22"/>
          <w:szCs w:val="22"/>
          <w:lang w:val="en-GB"/>
        </w:rPr>
        <w:t xml:space="preserve">character of </w:t>
      </w:r>
      <w:proofErr w:type="spellStart"/>
      <w:r w:rsidRPr="00930416">
        <w:rPr>
          <w:rFonts w:ascii="Arial" w:eastAsia="Arial" w:hAnsi="Arial" w:cs="Arial"/>
          <w:sz w:val="22"/>
          <w:szCs w:val="22"/>
          <w:lang w:val="en-GB"/>
        </w:rPr>
        <w:t>Bolsonaro</w:t>
      </w:r>
      <w:proofErr w:type="spellEnd"/>
      <w:r w:rsidRPr="00930416">
        <w:rPr>
          <w:rFonts w:ascii="Arial" w:eastAsia="Arial" w:hAnsi="Arial" w:cs="Arial"/>
          <w:sz w:val="22"/>
          <w:szCs w:val="22"/>
          <w:lang w:val="en-GB"/>
        </w:rPr>
        <w:t xml:space="preserve">, </w:t>
      </w:r>
      <w:r w:rsidR="0026278F">
        <w:rPr>
          <w:rFonts w:ascii="Arial" w:eastAsia="Arial" w:hAnsi="Arial" w:cs="Arial"/>
          <w:sz w:val="22"/>
          <w:szCs w:val="22"/>
          <w:lang w:val="en-GB"/>
        </w:rPr>
        <w:t xml:space="preserve">who is a </w:t>
      </w:r>
      <w:r w:rsidRPr="00930416">
        <w:rPr>
          <w:rFonts w:ascii="Arial" w:eastAsia="Arial" w:hAnsi="Arial" w:cs="Arial"/>
          <w:sz w:val="22"/>
          <w:szCs w:val="22"/>
          <w:lang w:val="en-GB"/>
        </w:rPr>
        <w:t xml:space="preserve">retired military man, an evangelical, staunch defender of the military dictatorship, </w:t>
      </w:r>
      <w:r w:rsidR="0026278F">
        <w:rPr>
          <w:rFonts w:ascii="Arial" w:eastAsia="Arial" w:hAnsi="Arial" w:cs="Arial"/>
          <w:sz w:val="22"/>
          <w:szCs w:val="22"/>
          <w:lang w:val="en-GB"/>
        </w:rPr>
        <w:t xml:space="preserve">and </w:t>
      </w:r>
      <w:r w:rsidRPr="00930416">
        <w:rPr>
          <w:rFonts w:ascii="Arial" w:eastAsia="Arial" w:hAnsi="Arial" w:cs="Arial"/>
          <w:sz w:val="22"/>
          <w:szCs w:val="22"/>
          <w:lang w:val="en-GB"/>
        </w:rPr>
        <w:t xml:space="preserve">whose recurrent discourse </w:t>
      </w:r>
      <w:r w:rsidRPr="00930416">
        <w:rPr>
          <w:rFonts w:ascii="Arial" w:eastAsia="Arial" w:hAnsi="Arial" w:cs="Arial"/>
          <w:sz w:val="22"/>
          <w:szCs w:val="22"/>
          <w:lang w:val="en-GB"/>
        </w:rPr>
        <w:lastRenderedPageBreak/>
        <w:t>is that it is necessary to arm the population and use violence to solve problems of public security.</w:t>
      </w:r>
    </w:p>
    <w:p w14:paraId="1F8E7431" w14:textId="77777777" w:rsidR="0026278F" w:rsidRPr="00930416" w:rsidRDefault="0026278F">
      <w:pPr>
        <w:spacing w:line="276" w:lineRule="auto"/>
        <w:rPr>
          <w:rFonts w:ascii="Arial" w:hAnsi="Arial"/>
          <w:sz w:val="22"/>
          <w:szCs w:val="22"/>
          <w:lang w:val="en-GB"/>
        </w:rPr>
      </w:pPr>
    </w:p>
    <w:p w14:paraId="0AD65808" w14:textId="6BD82FFA" w:rsidR="0026278F" w:rsidRDefault="0026278F">
      <w:pPr>
        <w:spacing w:line="276" w:lineRule="auto"/>
        <w:rPr>
          <w:rFonts w:ascii="Arial" w:eastAsia="Arial" w:hAnsi="Arial" w:cs="Arial"/>
          <w:sz w:val="22"/>
          <w:szCs w:val="22"/>
          <w:lang w:val="en-GB"/>
        </w:rPr>
      </w:pPr>
      <w:r>
        <w:rPr>
          <w:rFonts w:ascii="Arial" w:eastAsia="Arial" w:hAnsi="Arial" w:cs="Arial"/>
          <w:sz w:val="22"/>
          <w:szCs w:val="22"/>
          <w:lang w:val="en-GB"/>
        </w:rPr>
        <w:t>This v</w:t>
      </w:r>
      <w:r w:rsidR="0093206D" w:rsidRPr="00930416">
        <w:rPr>
          <w:rFonts w:ascii="Arial" w:eastAsia="Arial" w:hAnsi="Arial" w:cs="Arial"/>
          <w:sz w:val="22"/>
          <w:szCs w:val="22"/>
          <w:lang w:val="en-GB"/>
        </w:rPr>
        <w:t>iolen</w:t>
      </w:r>
      <w:r>
        <w:rPr>
          <w:rFonts w:ascii="Arial" w:eastAsia="Arial" w:hAnsi="Arial" w:cs="Arial"/>
          <w:sz w:val="22"/>
          <w:szCs w:val="22"/>
          <w:lang w:val="en-GB"/>
        </w:rPr>
        <w:t>t</w:t>
      </w:r>
      <w:r w:rsidR="0093206D" w:rsidRPr="00930416">
        <w:rPr>
          <w:rFonts w:ascii="Arial" w:eastAsia="Arial" w:hAnsi="Arial" w:cs="Arial"/>
          <w:sz w:val="22"/>
          <w:szCs w:val="22"/>
          <w:lang w:val="en-GB"/>
        </w:rPr>
        <w:t xml:space="preserve"> </w:t>
      </w:r>
      <w:r>
        <w:rPr>
          <w:rFonts w:ascii="Arial" w:eastAsia="Arial" w:hAnsi="Arial" w:cs="Arial"/>
          <w:sz w:val="22"/>
          <w:szCs w:val="22"/>
          <w:lang w:val="en-GB"/>
        </w:rPr>
        <w:t xml:space="preserve">rhetoric </w:t>
      </w:r>
      <w:r w:rsidR="0093206D" w:rsidRPr="00930416">
        <w:rPr>
          <w:rFonts w:ascii="Arial" w:eastAsia="Arial" w:hAnsi="Arial" w:cs="Arial"/>
          <w:sz w:val="22"/>
          <w:szCs w:val="22"/>
          <w:lang w:val="en-GB"/>
        </w:rPr>
        <w:t xml:space="preserve">turned </w:t>
      </w:r>
      <w:r>
        <w:rPr>
          <w:rFonts w:ascii="Arial" w:eastAsia="Arial" w:hAnsi="Arial" w:cs="Arial"/>
          <w:sz w:val="22"/>
          <w:szCs w:val="22"/>
          <w:lang w:val="en-GB"/>
        </w:rPr>
        <w:t xml:space="preserve">all too real </w:t>
      </w:r>
      <w:r w:rsidR="0093206D" w:rsidRPr="00930416">
        <w:rPr>
          <w:rFonts w:ascii="Arial" w:eastAsia="Arial" w:hAnsi="Arial" w:cs="Arial"/>
          <w:sz w:val="22"/>
          <w:szCs w:val="22"/>
          <w:lang w:val="en-GB"/>
        </w:rPr>
        <w:t xml:space="preserve">against him </w:t>
      </w:r>
      <w:r>
        <w:rPr>
          <w:rFonts w:ascii="Arial" w:eastAsia="Arial" w:hAnsi="Arial" w:cs="Arial"/>
          <w:sz w:val="22"/>
          <w:szCs w:val="22"/>
          <w:lang w:val="en-GB"/>
        </w:rPr>
        <w:t xml:space="preserve">when he was stabbed at a rally </w:t>
      </w:r>
      <w:r w:rsidR="0093206D" w:rsidRPr="00930416">
        <w:rPr>
          <w:rFonts w:ascii="Arial" w:eastAsia="Arial" w:hAnsi="Arial" w:cs="Arial"/>
          <w:sz w:val="22"/>
          <w:szCs w:val="22"/>
          <w:lang w:val="en-GB"/>
        </w:rPr>
        <w:t>and left him out of the campaign until a week before the first round of the elections</w:t>
      </w:r>
      <w:r w:rsidR="00925D7E">
        <w:rPr>
          <w:rFonts w:ascii="Arial" w:eastAsia="Arial" w:hAnsi="Arial" w:cs="Arial"/>
          <w:sz w:val="22"/>
          <w:szCs w:val="22"/>
          <w:lang w:val="en-GB"/>
        </w:rPr>
        <w:t xml:space="preserve"> in 7 October</w:t>
      </w:r>
      <w:r w:rsidR="0093206D" w:rsidRPr="00930416">
        <w:rPr>
          <w:rFonts w:ascii="Arial" w:eastAsia="Arial" w:hAnsi="Arial" w:cs="Arial"/>
          <w:sz w:val="22"/>
          <w:szCs w:val="22"/>
          <w:lang w:val="en-GB"/>
        </w:rPr>
        <w:t xml:space="preserve">. </w:t>
      </w:r>
      <w:r>
        <w:rPr>
          <w:rFonts w:ascii="Arial" w:eastAsia="Arial" w:hAnsi="Arial" w:cs="Arial"/>
          <w:sz w:val="22"/>
          <w:szCs w:val="22"/>
          <w:lang w:val="en-GB"/>
        </w:rPr>
        <w:t>Condemn</w:t>
      </w:r>
      <w:r w:rsidR="0093206D" w:rsidRPr="00930416">
        <w:rPr>
          <w:rFonts w:ascii="Arial" w:eastAsia="Arial" w:hAnsi="Arial" w:cs="Arial"/>
          <w:sz w:val="22"/>
          <w:szCs w:val="22"/>
          <w:lang w:val="en-GB"/>
        </w:rPr>
        <w:t>ing the violence of which the candidate was a victim, numerous analysts are unanimous in affirming that the</w:t>
      </w:r>
      <w:r w:rsidR="0093206D" w:rsidRPr="00930416">
        <w:rPr>
          <w:rFonts w:ascii="Arial" w:hAnsi="Arial"/>
          <w:sz w:val="22"/>
          <w:szCs w:val="22"/>
          <w:lang w:val="en-GB"/>
        </w:rPr>
        <w:t xml:space="preserve"> </w:t>
      </w:r>
      <w:r w:rsidR="0093206D" w:rsidRPr="00930416">
        <w:rPr>
          <w:rFonts w:ascii="Arial" w:eastAsia="Arial" w:hAnsi="Arial" w:cs="Arial"/>
          <w:sz w:val="22"/>
          <w:szCs w:val="22"/>
          <w:lang w:val="en-GB"/>
        </w:rPr>
        <w:t xml:space="preserve">fact the candidate had to </w:t>
      </w:r>
      <w:r w:rsidR="002137B9">
        <w:rPr>
          <w:rFonts w:ascii="Arial" w:eastAsia="Arial" w:hAnsi="Arial" w:cs="Arial"/>
          <w:sz w:val="22"/>
          <w:szCs w:val="22"/>
          <w:lang w:val="en-GB"/>
        </w:rPr>
        <w:t xml:space="preserve">be </w:t>
      </w:r>
      <w:r w:rsidR="0093206D" w:rsidRPr="00930416">
        <w:rPr>
          <w:rFonts w:ascii="Arial" w:eastAsia="Arial" w:hAnsi="Arial" w:cs="Arial"/>
          <w:sz w:val="22"/>
          <w:szCs w:val="22"/>
          <w:lang w:val="en-GB"/>
        </w:rPr>
        <w:t xml:space="preserve">away from the campaign to recover </w:t>
      </w:r>
      <w:r w:rsidR="002137B9">
        <w:rPr>
          <w:rFonts w:ascii="Arial" w:eastAsia="Arial" w:hAnsi="Arial" w:cs="Arial"/>
          <w:sz w:val="22"/>
          <w:szCs w:val="22"/>
          <w:lang w:val="en-GB"/>
        </w:rPr>
        <w:t xml:space="preserve">has </w:t>
      </w:r>
      <w:r w:rsidR="0093206D" w:rsidRPr="00930416">
        <w:rPr>
          <w:rFonts w:ascii="Arial" w:eastAsia="Arial" w:hAnsi="Arial" w:cs="Arial"/>
          <w:sz w:val="22"/>
          <w:szCs w:val="22"/>
          <w:lang w:val="en-GB"/>
        </w:rPr>
        <w:t xml:space="preserve">actually </w:t>
      </w:r>
      <w:r>
        <w:rPr>
          <w:rFonts w:ascii="Arial" w:eastAsia="Arial" w:hAnsi="Arial" w:cs="Arial"/>
          <w:sz w:val="22"/>
          <w:szCs w:val="22"/>
          <w:lang w:val="en-GB"/>
        </w:rPr>
        <w:t>prop</w:t>
      </w:r>
      <w:r w:rsidR="0093206D" w:rsidRPr="00930416">
        <w:rPr>
          <w:rFonts w:ascii="Arial" w:eastAsia="Arial" w:hAnsi="Arial" w:cs="Arial"/>
          <w:sz w:val="22"/>
          <w:szCs w:val="22"/>
          <w:lang w:val="en-GB"/>
        </w:rPr>
        <w:t>elled his candidacy that was losing breath. Some of the reasons might be that he had a fascist discourse in public appearances and shallow knowledge on subjects inherent to the exercise of the executive power, clearly visible in the few debates in which he participated.</w:t>
      </w:r>
      <w:r w:rsidR="002137B9">
        <w:rPr>
          <w:rFonts w:ascii="Arial" w:eastAsia="Arial" w:hAnsi="Arial" w:cs="Arial"/>
          <w:sz w:val="22"/>
          <w:szCs w:val="22"/>
          <w:lang w:val="en-GB"/>
        </w:rPr>
        <w:t xml:space="preserve"> </w:t>
      </w:r>
      <w:r w:rsidR="0093206D" w:rsidRPr="00930416">
        <w:rPr>
          <w:rFonts w:ascii="Arial" w:eastAsia="Arial" w:hAnsi="Arial" w:cs="Arial"/>
          <w:sz w:val="22"/>
          <w:szCs w:val="22"/>
          <w:lang w:val="en-GB"/>
        </w:rPr>
        <w:t xml:space="preserve">The movement exposes </w:t>
      </w:r>
      <w:proofErr w:type="gramStart"/>
      <w:r w:rsidR="0093206D" w:rsidRPr="00930416">
        <w:rPr>
          <w:rFonts w:ascii="Arial" w:eastAsia="Arial" w:hAnsi="Arial" w:cs="Arial"/>
          <w:sz w:val="22"/>
          <w:szCs w:val="22"/>
          <w:lang w:val="en-GB"/>
        </w:rPr>
        <w:t>the</w:t>
      </w:r>
      <w:proofErr w:type="gramEnd"/>
      <w:r w:rsidR="0093206D" w:rsidRPr="00930416">
        <w:rPr>
          <w:rFonts w:ascii="Arial" w:eastAsia="Arial" w:hAnsi="Arial" w:cs="Arial"/>
          <w:sz w:val="22"/>
          <w:szCs w:val="22"/>
          <w:lang w:val="en-GB"/>
        </w:rPr>
        <w:t xml:space="preserve"> contradictions of this candidate, who raises the flag of the fight against corruption and nevertheless </w:t>
      </w:r>
      <w:r>
        <w:rPr>
          <w:rFonts w:ascii="Arial" w:eastAsia="Arial" w:hAnsi="Arial" w:cs="Arial"/>
          <w:sz w:val="22"/>
          <w:szCs w:val="22"/>
          <w:lang w:val="en-GB"/>
        </w:rPr>
        <w:t xml:space="preserve">hugely </w:t>
      </w:r>
      <w:r w:rsidR="0093206D" w:rsidRPr="00930416">
        <w:rPr>
          <w:rFonts w:ascii="Arial" w:eastAsia="Arial" w:hAnsi="Arial" w:cs="Arial"/>
          <w:sz w:val="22"/>
          <w:szCs w:val="22"/>
          <w:lang w:val="en-GB"/>
        </w:rPr>
        <w:t xml:space="preserve">increased his </w:t>
      </w:r>
      <w:r>
        <w:rPr>
          <w:rFonts w:ascii="Arial" w:eastAsia="Arial" w:hAnsi="Arial" w:cs="Arial"/>
          <w:sz w:val="22"/>
          <w:szCs w:val="22"/>
          <w:lang w:val="en-GB"/>
        </w:rPr>
        <w:t>assets</w:t>
      </w:r>
      <w:r w:rsidRPr="00930416">
        <w:rPr>
          <w:rFonts w:ascii="Arial" w:eastAsia="Arial" w:hAnsi="Arial" w:cs="Arial"/>
          <w:sz w:val="22"/>
          <w:szCs w:val="22"/>
          <w:lang w:val="en-GB"/>
        </w:rPr>
        <w:t xml:space="preserve"> </w:t>
      </w:r>
      <w:r w:rsidR="0093206D" w:rsidRPr="00930416">
        <w:rPr>
          <w:rFonts w:ascii="Arial" w:eastAsia="Arial" w:hAnsi="Arial" w:cs="Arial"/>
          <w:sz w:val="22"/>
          <w:szCs w:val="22"/>
          <w:lang w:val="en-GB"/>
        </w:rPr>
        <w:t>without having the actual means to have received such incomes nor proof of them. He presents himself as a defender of morality</w:t>
      </w:r>
      <w:r w:rsidR="0093206D" w:rsidRPr="00930416">
        <w:rPr>
          <w:rFonts w:ascii="Arial" w:hAnsi="Arial"/>
          <w:sz w:val="22"/>
          <w:szCs w:val="22"/>
          <w:lang w:val="en-GB"/>
        </w:rPr>
        <w:t xml:space="preserve"> </w:t>
      </w:r>
      <w:r w:rsidR="0093206D" w:rsidRPr="00930416">
        <w:rPr>
          <w:rFonts w:ascii="Arial" w:eastAsia="Arial" w:hAnsi="Arial" w:cs="Arial"/>
          <w:sz w:val="22"/>
          <w:szCs w:val="22"/>
          <w:lang w:val="en-GB"/>
        </w:rPr>
        <w:t>and evangelical but revealed that</w:t>
      </w:r>
      <w:r w:rsidR="0093206D" w:rsidRPr="00930416">
        <w:rPr>
          <w:rFonts w:ascii="Arial" w:hAnsi="Arial"/>
          <w:sz w:val="22"/>
          <w:szCs w:val="22"/>
          <w:lang w:val="en-GB"/>
        </w:rPr>
        <w:t xml:space="preserve"> </w:t>
      </w:r>
      <w:hyperlink r:id="rId26" w:history="1"/>
      <w:hyperlink r:id="rId27" w:history="1">
        <w:r w:rsidR="0093206D" w:rsidRPr="00930416">
          <w:rPr>
            <w:rFonts w:ascii="Arial" w:eastAsia="Arial" w:hAnsi="Arial" w:cs="Arial"/>
            <w:color w:val="1155CC"/>
            <w:sz w:val="22"/>
            <w:szCs w:val="22"/>
            <w:u w:val="single"/>
            <w:lang w:val="en-GB"/>
          </w:rPr>
          <w:t xml:space="preserve">he used in the past </w:t>
        </w:r>
        <w:r>
          <w:rPr>
            <w:rFonts w:ascii="Arial" w:eastAsia="Arial" w:hAnsi="Arial" w:cs="Arial"/>
            <w:color w:val="1155CC"/>
            <w:sz w:val="22"/>
            <w:szCs w:val="22"/>
            <w:u w:val="single"/>
            <w:lang w:val="en-GB"/>
          </w:rPr>
          <w:t xml:space="preserve">an </w:t>
        </w:r>
        <w:r w:rsidR="0093206D" w:rsidRPr="00930416">
          <w:rPr>
            <w:rFonts w:ascii="Arial" w:eastAsia="Arial" w:hAnsi="Arial" w:cs="Arial"/>
            <w:color w:val="1155CC"/>
            <w:sz w:val="22"/>
            <w:szCs w:val="22"/>
            <w:u w:val="single"/>
            <w:lang w:val="en-GB"/>
          </w:rPr>
          <w:t xml:space="preserve">apartment </w:t>
        </w:r>
        <w:r>
          <w:rPr>
            <w:rFonts w:ascii="Arial" w:eastAsia="Arial" w:hAnsi="Arial" w:cs="Arial"/>
            <w:color w:val="1155CC"/>
            <w:sz w:val="22"/>
            <w:szCs w:val="22"/>
            <w:u w:val="single"/>
            <w:lang w:val="en-GB"/>
          </w:rPr>
          <w:t>given</w:t>
        </w:r>
        <w:r w:rsidR="0093206D" w:rsidRPr="00930416">
          <w:rPr>
            <w:rFonts w:ascii="Arial" w:eastAsia="Arial" w:hAnsi="Arial" w:cs="Arial"/>
            <w:color w:val="1155CC"/>
            <w:sz w:val="22"/>
            <w:szCs w:val="22"/>
            <w:u w:val="single"/>
            <w:lang w:val="en-GB"/>
          </w:rPr>
          <w:t xml:space="preserve"> by the </w:t>
        </w:r>
        <w:r>
          <w:rPr>
            <w:rFonts w:ascii="Arial" w:eastAsia="Arial" w:hAnsi="Arial" w:cs="Arial"/>
            <w:color w:val="1155CC"/>
            <w:sz w:val="22"/>
            <w:szCs w:val="22"/>
            <w:u w:val="single"/>
            <w:lang w:val="en-GB"/>
          </w:rPr>
          <w:t>state</w:t>
        </w:r>
        <w:r w:rsidR="0093206D" w:rsidRPr="00930416">
          <w:rPr>
            <w:rFonts w:ascii="Arial" w:eastAsia="Arial" w:hAnsi="Arial" w:cs="Arial"/>
            <w:color w:val="1155CC"/>
            <w:sz w:val="22"/>
            <w:szCs w:val="22"/>
            <w:u w:val="single"/>
            <w:lang w:val="en-GB"/>
          </w:rPr>
          <w:t xml:space="preserve"> for sexual relations</w:t>
        </w:r>
      </w:hyperlink>
      <w:r w:rsidR="0093206D" w:rsidRPr="00930416">
        <w:rPr>
          <w:rFonts w:ascii="Arial" w:eastAsia="Arial" w:hAnsi="Arial" w:cs="Arial"/>
          <w:sz w:val="22"/>
          <w:szCs w:val="22"/>
          <w:lang w:val="en-GB"/>
        </w:rPr>
        <w:t>.</w:t>
      </w:r>
      <w:r w:rsidR="002137B9">
        <w:rPr>
          <w:rFonts w:ascii="Arial" w:eastAsia="Arial" w:hAnsi="Arial" w:cs="Arial"/>
          <w:sz w:val="22"/>
          <w:szCs w:val="22"/>
          <w:lang w:val="en-GB"/>
        </w:rPr>
        <w:t xml:space="preserve"> </w:t>
      </w:r>
    </w:p>
    <w:p w14:paraId="6755D55E" w14:textId="77777777" w:rsidR="0026278F" w:rsidRDefault="0026278F">
      <w:pPr>
        <w:spacing w:line="276" w:lineRule="auto"/>
        <w:rPr>
          <w:rFonts w:ascii="Arial" w:eastAsia="Arial" w:hAnsi="Arial" w:cs="Arial"/>
          <w:sz w:val="22"/>
          <w:szCs w:val="22"/>
          <w:lang w:val="en-GB"/>
        </w:rPr>
      </w:pPr>
    </w:p>
    <w:p w14:paraId="2E6FED39" w14:textId="7CC8CE4C"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The candidate leads the polls, has won the first round, and his victory would intensify secular oppression every day, putting human rights and the country's already fragile democracy at risk. The</w:t>
      </w:r>
      <w:r w:rsidRPr="00930416">
        <w:rPr>
          <w:rFonts w:ascii="Arial" w:hAnsi="Arial"/>
          <w:sz w:val="22"/>
          <w:szCs w:val="22"/>
          <w:lang w:val="en-GB"/>
        </w:rPr>
        <w:t xml:space="preserve"> </w:t>
      </w:r>
      <w:r w:rsidRPr="00930416">
        <w:rPr>
          <w:rFonts w:ascii="Arial" w:eastAsia="Arial" w:hAnsi="Arial" w:cs="Arial"/>
          <w:sz w:val="22"/>
          <w:szCs w:val="22"/>
          <w:lang w:val="en-GB"/>
        </w:rPr>
        <w:t xml:space="preserve">thousands of voters of different parties who went to the streets to demonstrate against this candidate oppose authoritarianism and reassert the </w:t>
      </w:r>
      <w:r w:rsidR="0026278F">
        <w:rPr>
          <w:rFonts w:ascii="Arial" w:eastAsia="Arial" w:hAnsi="Arial" w:cs="Arial"/>
          <w:sz w:val="22"/>
          <w:szCs w:val="22"/>
          <w:lang w:val="en-GB"/>
        </w:rPr>
        <w:t>value</w:t>
      </w:r>
      <w:r w:rsidR="0026278F" w:rsidRPr="00930416">
        <w:rPr>
          <w:rFonts w:ascii="Arial" w:eastAsia="Arial" w:hAnsi="Arial" w:cs="Arial"/>
          <w:sz w:val="22"/>
          <w:szCs w:val="22"/>
          <w:lang w:val="en-GB"/>
        </w:rPr>
        <w:t xml:space="preserve"> </w:t>
      </w:r>
      <w:r w:rsidRPr="00930416">
        <w:rPr>
          <w:rFonts w:ascii="Arial" w:eastAsia="Arial" w:hAnsi="Arial" w:cs="Arial"/>
          <w:sz w:val="22"/>
          <w:szCs w:val="22"/>
          <w:lang w:val="en-GB"/>
        </w:rPr>
        <w:t xml:space="preserve">of </w:t>
      </w:r>
      <w:r w:rsidR="0026278F">
        <w:rPr>
          <w:rFonts w:ascii="Arial" w:eastAsia="Arial" w:hAnsi="Arial" w:cs="Arial"/>
          <w:sz w:val="22"/>
          <w:szCs w:val="22"/>
          <w:lang w:val="en-GB"/>
        </w:rPr>
        <w:t xml:space="preserve">true </w:t>
      </w:r>
      <w:r w:rsidRPr="00930416">
        <w:rPr>
          <w:rFonts w:ascii="Arial" w:eastAsia="Arial" w:hAnsi="Arial" w:cs="Arial"/>
          <w:sz w:val="22"/>
          <w:szCs w:val="22"/>
          <w:lang w:val="en-GB"/>
        </w:rPr>
        <w:t>democracy.</w:t>
      </w:r>
      <w:r w:rsidR="0026278F">
        <w:rPr>
          <w:rFonts w:ascii="Arial" w:eastAsia="Arial" w:hAnsi="Arial" w:cs="Arial"/>
          <w:sz w:val="22"/>
          <w:szCs w:val="22"/>
          <w:lang w:val="en-GB"/>
        </w:rPr>
        <w:t xml:space="preserve"> </w:t>
      </w:r>
      <w:r w:rsidRPr="00930416">
        <w:rPr>
          <w:rFonts w:ascii="Arial" w:eastAsia="Arial" w:hAnsi="Arial" w:cs="Arial"/>
          <w:sz w:val="22"/>
          <w:szCs w:val="22"/>
          <w:lang w:val="en-GB"/>
        </w:rPr>
        <w:t>It is hoped that the uprising of Brazilian women supported throughout the world may be a flashlight to illuminate the past so that a more egalitarian, just and democratic future emerges.</w:t>
      </w:r>
      <w:r w:rsidR="0026278F">
        <w:rPr>
          <w:rFonts w:ascii="Arial" w:eastAsia="Arial" w:hAnsi="Arial" w:cs="Arial"/>
          <w:sz w:val="22"/>
          <w:szCs w:val="22"/>
          <w:lang w:val="en-GB"/>
        </w:rPr>
        <w:t xml:space="preserve"> V</w:t>
      </w:r>
      <w:r w:rsidRPr="00930416">
        <w:rPr>
          <w:rFonts w:ascii="Arial" w:eastAsia="Arial" w:hAnsi="Arial" w:cs="Arial"/>
          <w:sz w:val="22"/>
          <w:szCs w:val="22"/>
          <w:lang w:val="en-GB"/>
        </w:rPr>
        <w:t>igilance and constant care for the rule of law are urge</w:t>
      </w:r>
      <w:r w:rsidR="0026278F">
        <w:rPr>
          <w:rFonts w:ascii="Arial" w:eastAsia="Arial" w:hAnsi="Arial" w:cs="Arial"/>
          <w:sz w:val="22"/>
          <w:szCs w:val="22"/>
          <w:lang w:val="en-GB"/>
        </w:rPr>
        <w:t>nt</w:t>
      </w:r>
      <w:r w:rsidRPr="00930416">
        <w:rPr>
          <w:rFonts w:ascii="Arial" w:eastAsia="Arial" w:hAnsi="Arial" w:cs="Arial"/>
          <w:sz w:val="22"/>
          <w:szCs w:val="22"/>
          <w:lang w:val="en-GB"/>
        </w:rPr>
        <w:t xml:space="preserve"> so that human rights are respected and </w:t>
      </w:r>
      <w:r w:rsidR="00524348">
        <w:rPr>
          <w:rFonts w:ascii="Arial" w:eastAsia="Arial" w:hAnsi="Arial" w:cs="Arial"/>
          <w:sz w:val="22"/>
          <w:szCs w:val="22"/>
          <w:lang w:val="en-GB"/>
        </w:rPr>
        <w:t xml:space="preserve">are, </w:t>
      </w:r>
      <w:r w:rsidRPr="00930416">
        <w:rPr>
          <w:rFonts w:ascii="Arial" w:eastAsia="Arial" w:hAnsi="Arial" w:cs="Arial"/>
          <w:sz w:val="22"/>
          <w:szCs w:val="22"/>
          <w:lang w:val="en-GB"/>
        </w:rPr>
        <w:t>at the same time</w:t>
      </w:r>
      <w:r w:rsidR="0026278F">
        <w:rPr>
          <w:rFonts w:ascii="Arial" w:eastAsia="Arial" w:hAnsi="Arial" w:cs="Arial"/>
          <w:sz w:val="22"/>
          <w:szCs w:val="22"/>
          <w:lang w:val="en-GB"/>
        </w:rPr>
        <w:t>,</w:t>
      </w:r>
      <w:r w:rsidRPr="00930416">
        <w:rPr>
          <w:rFonts w:ascii="Arial" w:eastAsia="Arial" w:hAnsi="Arial" w:cs="Arial"/>
          <w:sz w:val="22"/>
          <w:szCs w:val="22"/>
          <w:lang w:val="en-GB"/>
        </w:rPr>
        <w:t xml:space="preserve"> both premise and purpose.</w:t>
      </w:r>
    </w:p>
    <w:p w14:paraId="0961D814" w14:textId="77777777" w:rsidR="00524348" w:rsidRDefault="00524348">
      <w:pPr>
        <w:spacing w:line="276" w:lineRule="auto"/>
        <w:rPr>
          <w:rFonts w:ascii="Arial" w:eastAsia="Arial" w:hAnsi="Arial" w:cs="Arial"/>
          <w:sz w:val="22"/>
          <w:szCs w:val="22"/>
          <w:lang w:val="en-GB"/>
        </w:rPr>
      </w:pPr>
    </w:p>
    <w:p w14:paraId="07FB4828" w14:textId="5082F93A"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 xml:space="preserve">And what is the role of companies in this context? Unfortunately much of the private sector in Brazil is too close to the </w:t>
      </w:r>
      <w:r w:rsidR="00211EC0">
        <w:rPr>
          <w:rFonts w:ascii="Arial" w:eastAsia="Arial" w:hAnsi="Arial" w:cs="Arial"/>
          <w:sz w:val="22"/>
          <w:szCs w:val="22"/>
          <w:lang w:val="en-GB"/>
        </w:rPr>
        <w:t>S</w:t>
      </w:r>
      <w:r w:rsidRPr="00930416">
        <w:rPr>
          <w:rFonts w:ascii="Arial" w:eastAsia="Arial" w:hAnsi="Arial" w:cs="Arial"/>
          <w:sz w:val="22"/>
          <w:szCs w:val="22"/>
          <w:lang w:val="en-GB"/>
        </w:rPr>
        <w:t>tate</w:t>
      </w:r>
      <w:r w:rsidR="0026278F">
        <w:rPr>
          <w:rFonts w:ascii="Arial" w:eastAsia="Arial" w:hAnsi="Arial" w:cs="Arial"/>
          <w:sz w:val="22"/>
          <w:szCs w:val="22"/>
          <w:lang w:val="en-GB"/>
        </w:rPr>
        <w:t xml:space="preserve">. </w:t>
      </w:r>
      <w:r w:rsidRPr="00930416">
        <w:rPr>
          <w:rFonts w:ascii="Arial" w:eastAsia="Arial" w:hAnsi="Arial" w:cs="Arial"/>
          <w:sz w:val="22"/>
          <w:szCs w:val="22"/>
          <w:lang w:val="en-GB"/>
        </w:rPr>
        <w:t xml:space="preserve">The Economist affirms that </w:t>
      </w:r>
      <w:proofErr w:type="spellStart"/>
      <w:r w:rsidRPr="00930416">
        <w:rPr>
          <w:rFonts w:ascii="Arial" w:eastAsia="Arial" w:hAnsi="Arial" w:cs="Arial"/>
          <w:sz w:val="22"/>
          <w:szCs w:val="22"/>
          <w:lang w:val="en-GB"/>
        </w:rPr>
        <w:t>Bolsonaro</w:t>
      </w:r>
      <w:proofErr w:type="spellEnd"/>
      <w:r w:rsidRPr="00930416">
        <w:rPr>
          <w:rFonts w:ascii="Arial" w:eastAsia="Arial" w:hAnsi="Arial" w:cs="Arial"/>
          <w:sz w:val="22"/>
          <w:szCs w:val="22"/>
          <w:lang w:val="en-GB"/>
        </w:rPr>
        <w:t xml:space="preserve"> puts the Brazilian</w:t>
      </w:r>
      <w:r w:rsidRPr="00930416">
        <w:rPr>
          <w:rFonts w:ascii="Arial" w:hAnsi="Arial"/>
          <w:sz w:val="22"/>
          <w:szCs w:val="22"/>
          <w:lang w:val="en-GB"/>
        </w:rPr>
        <w:t xml:space="preserve"> </w:t>
      </w:r>
      <w:hyperlink r:id="rId28" w:history="1"/>
      <w:hyperlink r:id="rId29" w:history="1">
        <w:r w:rsidRPr="00930416">
          <w:rPr>
            <w:rFonts w:ascii="Arial" w:eastAsia="Arial" w:hAnsi="Arial" w:cs="Arial"/>
            <w:color w:val="1155CC"/>
            <w:sz w:val="22"/>
            <w:szCs w:val="22"/>
            <w:u w:val="single"/>
            <w:lang w:val="en-GB"/>
          </w:rPr>
          <w:t>democracy at risk</w:t>
        </w:r>
      </w:hyperlink>
      <w:r w:rsidRPr="00930416">
        <w:rPr>
          <w:rFonts w:ascii="Arial" w:eastAsia="Arial" w:hAnsi="Arial" w:cs="Arial"/>
          <w:sz w:val="22"/>
          <w:szCs w:val="22"/>
          <w:lang w:val="en-GB"/>
        </w:rPr>
        <w:t>.</w:t>
      </w:r>
      <w:r w:rsidR="00211EC0">
        <w:rPr>
          <w:rFonts w:ascii="Arial" w:eastAsia="Arial" w:hAnsi="Arial" w:cs="Arial"/>
          <w:sz w:val="22"/>
          <w:szCs w:val="22"/>
          <w:lang w:val="en-GB"/>
        </w:rPr>
        <w:t xml:space="preserve"> </w:t>
      </w:r>
      <w:r w:rsidRPr="00930416">
        <w:rPr>
          <w:rFonts w:ascii="Arial" w:eastAsia="Arial" w:hAnsi="Arial" w:cs="Arial"/>
          <w:sz w:val="22"/>
          <w:szCs w:val="22"/>
          <w:lang w:val="en-GB"/>
        </w:rPr>
        <w:t xml:space="preserve">But business owners like the construction company </w:t>
      </w:r>
      <w:proofErr w:type="spellStart"/>
      <w:r w:rsidRPr="00930416">
        <w:rPr>
          <w:rFonts w:ascii="Arial" w:eastAsia="Arial" w:hAnsi="Arial" w:cs="Arial"/>
          <w:sz w:val="22"/>
          <w:szCs w:val="22"/>
          <w:lang w:val="en-GB"/>
        </w:rPr>
        <w:t>Tecnisa</w:t>
      </w:r>
      <w:proofErr w:type="spellEnd"/>
      <w:r w:rsidRPr="00930416">
        <w:rPr>
          <w:rFonts w:ascii="Arial" w:eastAsia="Arial" w:hAnsi="Arial" w:cs="Arial"/>
          <w:sz w:val="22"/>
          <w:szCs w:val="22"/>
          <w:lang w:val="en-GB"/>
        </w:rPr>
        <w:t xml:space="preserve">, the restaurant Coco </w:t>
      </w:r>
      <w:proofErr w:type="spellStart"/>
      <w:r w:rsidRPr="00930416">
        <w:rPr>
          <w:rFonts w:ascii="Arial" w:eastAsia="Arial" w:hAnsi="Arial" w:cs="Arial"/>
          <w:sz w:val="22"/>
          <w:szCs w:val="22"/>
          <w:lang w:val="en-GB"/>
        </w:rPr>
        <w:t>Bambu</w:t>
      </w:r>
      <w:proofErr w:type="spellEnd"/>
      <w:r w:rsidRPr="00930416">
        <w:rPr>
          <w:rFonts w:ascii="Arial" w:eastAsia="Arial" w:hAnsi="Arial" w:cs="Arial"/>
          <w:sz w:val="22"/>
          <w:szCs w:val="22"/>
          <w:lang w:val="en-GB"/>
        </w:rPr>
        <w:t>,</w:t>
      </w:r>
      <w:r w:rsidRPr="00930416">
        <w:rPr>
          <w:rFonts w:ascii="Arial" w:hAnsi="Arial"/>
          <w:sz w:val="22"/>
          <w:szCs w:val="22"/>
          <w:lang w:val="en-GB"/>
        </w:rPr>
        <w:t xml:space="preserve"> </w:t>
      </w:r>
      <w:hyperlink r:id="rId30" w:history="1"/>
      <w:hyperlink r:id="rId31" w:history="1">
        <w:proofErr w:type="spellStart"/>
        <w:r w:rsidRPr="00930416">
          <w:rPr>
            <w:rFonts w:ascii="Arial" w:eastAsia="Arial" w:hAnsi="Arial" w:cs="Arial"/>
            <w:color w:val="1155CC"/>
            <w:sz w:val="22"/>
            <w:szCs w:val="22"/>
            <w:u w:val="single"/>
            <w:lang w:val="en-GB"/>
          </w:rPr>
          <w:t>Havan</w:t>
        </w:r>
        <w:proofErr w:type="spellEnd"/>
        <w:r w:rsidRPr="00930416">
          <w:rPr>
            <w:rFonts w:ascii="Arial" w:eastAsia="Arial" w:hAnsi="Arial" w:cs="Arial"/>
            <w:color w:val="1155CC"/>
            <w:sz w:val="22"/>
            <w:szCs w:val="22"/>
            <w:u w:val="single"/>
            <w:lang w:val="en-GB"/>
          </w:rPr>
          <w:t xml:space="preserve"> department store</w:t>
        </w:r>
      </w:hyperlink>
      <w:r w:rsidRPr="00930416">
        <w:rPr>
          <w:rFonts w:ascii="Arial" w:eastAsia="Arial" w:hAnsi="Arial" w:cs="Arial"/>
          <w:sz w:val="22"/>
          <w:szCs w:val="22"/>
          <w:lang w:val="en-GB"/>
        </w:rPr>
        <w:t xml:space="preserve">, the </w:t>
      </w:r>
      <w:proofErr w:type="spellStart"/>
      <w:r w:rsidRPr="00930416">
        <w:rPr>
          <w:rFonts w:ascii="Arial" w:eastAsia="Arial" w:hAnsi="Arial" w:cs="Arial"/>
          <w:sz w:val="22"/>
          <w:szCs w:val="22"/>
          <w:lang w:val="en-GB"/>
        </w:rPr>
        <w:t>Centauro</w:t>
      </w:r>
      <w:proofErr w:type="spellEnd"/>
      <w:r w:rsidRPr="00930416">
        <w:rPr>
          <w:rFonts w:ascii="Arial" w:eastAsia="Arial" w:hAnsi="Arial" w:cs="Arial"/>
          <w:sz w:val="22"/>
          <w:szCs w:val="22"/>
          <w:lang w:val="en-GB"/>
        </w:rPr>
        <w:t xml:space="preserve"> network of sportswear retailers, Victor </w:t>
      </w:r>
      <w:proofErr w:type="spellStart"/>
      <w:r w:rsidRPr="00930416">
        <w:rPr>
          <w:rFonts w:ascii="Arial" w:eastAsia="Arial" w:hAnsi="Arial" w:cs="Arial"/>
          <w:sz w:val="22"/>
          <w:szCs w:val="22"/>
          <w:lang w:val="en-GB"/>
        </w:rPr>
        <w:t>Vicenzza</w:t>
      </w:r>
      <w:proofErr w:type="spellEnd"/>
      <w:r w:rsidRPr="00930416">
        <w:rPr>
          <w:rFonts w:ascii="Arial" w:eastAsia="Arial" w:hAnsi="Arial" w:cs="Arial"/>
          <w:sz w:val="22"/>
          <w:szCs w:val="22"/>
          <w:lang w:val="en-GB"/>
        </w:rPr>
        <w:t xml:space="preserve"> shoes, the Rural Democratic Union (UDR), which brings together large landowners, and </w:t>
      </w:r>
      <w:proofErr w:type="spellStart"/>
      <w:r w:rsidRPr="00930416">
        <w:rPr>
          <w:rFonts w:ascii="Arial" w:eastAsia="Arial" w:hAnsi="Arial" w:cs="Arial"/>
          <w:sz w:val="22"/>
          <w:szCs w:val="22"/>
          <w:lang w:val="en-GB"/>
        </w:rPr>
        <w:t>Artefacto</w:t>
      </w:r>
      <w:proofErr w:type="spellEnd"/>
      <w:r w:rsidRPr="00930416">
        <w:rPr>
          <w:rFonts w:ascii="Arial" w:eastAsia="Arial" w:hAnsi="Arial" w:cs="Arial"/>
          <w:sz w:val="22"/>
          <w:szCs w:val="22"/>
          <w:lang w:val="en-GB"/>
        </w:rPr>
        <w:t xml:space="preserve"> </w:t>
      </w:r>
      <w:proofErr w:type="spellStart"/>
      <w:r w:rsidRPr="00930416">
        <w:rPr>
          <w:rFonts w:ascii="Arial" w:eastAsia="Arial" w:hAnsi="Arial" w:cs="Arial"/>
          <w:sz w:val="22"/>
          <w:szCs w:val="22"/>
          <w:lang w:val="en-GB"/>
        </w:rPr>
        <w:t>Móveis</w:t>
      </w:r>
      <w:proofErr w:type="spellEnd"/>
      <w:r w:rsidRPr="00930416">
        <w:rPr>
          <w:rFonts w:ascii="Arial" w:eastAsia="Arial" w:hAnsi="Arial" w:cs="Arial"/>
          <w:sz w:val="22"/>
          <w:szCs w:val="22"/>
          <w:lang w:val="en-GB"/>
        </w:rPr>
        <w:t xml:space="preserve"> e </w:t>
      </w:r>
      <w:proofErr w:type="spellStart"/>
      <w:r w:rsidRPr="00930416">
        <w:rPr>
          <w:rFonts w:ascii="Arial" w:eastAsia="Arial" w:hAnsi="Arial" w:cs="Arial"/>
          <w:sz w:val="22"/>
          <w:szCs w:val="22"/>
          <w:lang w:val="en-GB"/>
        </w:rPr>
        <w:t>Tecidos</w:t>
      </w:r>
      <w:proofErr w:type="spellEnd"/>
      <w:r w:rsidRPr="00930416">
        <w:rPr>
          <w:rFonts w:ascii="Arial" w:eastAsia="Arial" w:hAnsi="Arial" w:cs="Arial"/>
          <w:sz w:val="22"/>
          <w:szCs w:val="22"/>
          <w:lang w:val="en-GB"/>
        </w:rPr>
        <w:t xml:space="preserve"> have declared</w:t>
      </w:r>
      <w:r w:rsidRPr="00930416">
        <w:rPr>
          <w:rFonts w:ascii="Arial" w:hAnsi="Arial"/>
          <w:sz w:val="22"/>
          <w:szCs w:val="22"/>
          <w:lang w:val="en-GB"/>
        </w:rPr>
        <w:t xml:space="preserve"> </w:t>
      </w:r>
      <w:hyperlink r:id="rId32" w:history="1"/>
      <w:hyperlink r:id="rId33" w:history="1">
        <w:r w:rsidRPr="00930416">
          <w:rPr>
            <w:rFonts w:ascii="Arial" w:eastAsia="Arial" w:hAnsi="Arial" w:cs="Arial"/>
            <w:color w:val="1155CC"/>
            <w:sz w:val="22"/>
            <w:szCs w:val="22"/>
            <w:u w:val="single"/>
            <w:lang w:val="en-GB"/>
          </w:rPr>
          <w:t xml:space="preserve">support to </w:t>
        </w:r>
        <w:proofErr w:type="spellStart"/>
        <w:r w:rsidRPr="00930416">
          <w:rPr>
            <w:rFonts w:ascii="Arial" w:eastAsia="Arial" w:hAnsi="Arial" w:cs="Arial"/>
            <w:color w:val="1155CC"/>
            <w:sz w:val="22"/>
            <w:szCs w:val="22"/>
            <w:u w:val="single"/>
            <w:lang w:val="en-GB"/>
          </w:rPr>
          <w:t>Bolsonaro</w:t>
        </w:r>
        <w:proofErr w:type="spellEnd"/>
      </w:hyperlink>
      <w:r w:rsidR="0026278F">
        <w:rPr>
          <w:rFonts w:ascii="Arial" w:eastAsia="Arial" w:hAnsi="Arial" w:cs="Arial"/>
          <w:color w:val="1155CC"/>
          <w:sz w:val="22"/>
          <w:szCs w:val="22"/>
          <w:u w:val="single"/>
          <w:lang w:val="en-GB"/>
        </w:rPr>
        <w:t>. S</w:t>
      </w:r>
      <w:r w:rsidRPr="00930416">
        <w:rPr>
          <w:rFonts w:ascii="Arial" w:eastAsia="Arial" w:hAnsi="Arial" w:cs="Arial"/>
          <w:sz w:val="22"/>
          <w:szCs w:val="22"/>
          <w:lang w:val="en-GB"/>
        </w:rPr>
        <w:t xml:space="preserve">ome have </w:t>
      </w:r>
      <w:r w:rsidR="0026278F">
        <w:rPr>
          <w:rFonts w:ascii="Arial" w:eastAsia="Arial" w:hAnsi="Arial" w:cs="Arial"/>
          <w:sz w:val="22"/>
          <w:szCs w:val="22"/>
          <w:lang w:val="en-GB"/>
        </w:rPr>
        <w:t>given significant</w:t>
      </w:r>
      <w:r w:rsidRPr="00930416">
        <w:rPr>
          <w:rFonts w:ascii="Arial" w:eastAsia="Arial" w:hAnsi="Arial" w:cs="Arial"/>
          <w:sz w:val="22"/>
          <w:szCs w:val="22"/>
          <w:lang w:val="en-GB"/>
        </w:rPr>
        <w:t xml:space="preserve"> donations to his campaign.</w:t>
      </w:r>
    </w:p>
    <w:p w14:paraId="5411D0AF" w14:textId="77777777" w:rsidR="00524348" w:rsidRDefault="00524348">
      <w:pPr>
        <w:spacing w:line="276" w:lineRule="auto"/>
        <w:rPr>
          <w:rFonts w:ascii="Arial" w:eastAsia="Arial" w:hAnsi="Arial" w:cs="Arial"/>
          <w:sz w:val="22"/>
          <w:szCs w:val="22"/>
          <w:lang w:val="en-GB"/>
        </w:rPr>
      </w:pPr>
    </w:p>
    <w:p w14:paraId="4E0BEB8A" w14:textId="580352F5"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 xml:space="preserve">Among the various academics, economists, advocates, activists, </w:t>
      </w:r>
      <w:r w:rsidR="00256327">
        <w:rPr>
          <w:rFonts w:ascii="Arial" w:eastAsia="Arial" w:hAnsi="Arial" w:cs="Arial"/>
          <w:sz w:val="22"/>
          <w:szCs w:val="22"/>
          <w:lang w:val="en-GB"/>
        </w:rPr>
        <w:t xml:space="preserve">and </w:t>
      </w:r>
      <w:r w:rsidRPr="00930416">
        <w:rPr>
          <w:rFonts w:ascii="Arial" w:eastAsia="Arial" w:hAnsi="Arial" w:cs="Arial"/>
          <w:sz w:val="22"/>
          <w:szCs w:val="22"/>
          <w:lang w:val="en-GB"/>
        </w:rPr>
        <w:t>artists</w:t>
      </w:r>
      <w:r w:rsidRPr="00930416">
        <w:rPr>
          <w:rFonts w:ascii="Arial" w:hAnsi="Arial"/>
          <w:sz w:val="22"/>
          <w:szCs w:val="22"/>
          <w:lang w:val="en-GB"/>
        </w:rPr>
        <w:t xml:space="preserve"> </w:t>
      </w:r>
      <w:hyperlink r:id="rId34" w:history="1"/>
      <w:hyperlink r:id="rId35" w:history="1">
        <w:r w:rsidRPr="00930416">
          <w:rPr>
            <w:rFonts w:ascii="Arial" w:eastAsia="Arial" w:hAnsi="Arial" w:cs="Arial"/>
            <w:color w:val="1155CC"/>
            <w:sz w:val="22"/>
            <w:szCs w:val="22"/>
            <w:u w:val="single"/>
            <w:lang w:val="en-GB"/>
          </w:rPr>
          <w:t>who signed a manifesto for democracy</w:t>
        </w:r>
      </w:hyperlink>
      <w:r w:rsidRPr="00930416">
        <w:rPr>
          <w:rFonts w:ascii="Arial" w:hAnsi="Arial"/>
          <w:sz w:val="22"/>
          <w:szCs w:val="22"/>
          <w:lang w:val="en-GB"/>
        </w:rPr>
        <w:t xml:space="preserve"> </w:t>
      </w:r>
      <w:r w:rsidRPr="00930416">
        <w:rPr>
          <w:rFonts w:ascii="Arial" w:eastAsia="Arial" w:hAnsi="Arial" w:cs="Arial"/>
          <w:sz w:val="22"/>
          <w:szCs w:val="22"/>
          <w:lang w:val="en-GB"/>
        </w:rPr>
        <w:t xml:space="preserve">there were also executives of </w:t>
      </w:r>
      <w:r w:rsidR="00256327">
        <w:rPr>
          <w:rFonts w:ascii="Arial" w:eastAsia="Arial" w:hAnsi="Arial" w:cs="Arial"/>
          <w:sz w:val="22"/>
          <w:szCs w:val="22"/>
          <w:lang w:val="en-GB"/>
        </w:rPr>
        <w:t xml:space="preserve">company </w:t>
      </w:r>
      <w:r w:rsidRPr="00930416">
        <w:rPr>
          <w:rFonts w:ascii="Arial" w:eastAsia="Arial" w:hAnsi="Arial" w:cs="Arial"/>
          <w:sz w:val="22"/>
          <w:szCs w:val="22"/>
          <w:lang w:val="en-GB"/>
        </w:rPr>
        <w:t>Natura and a shareholder of Banco Itaú. The statement says "... fascist leaders, Nazis and several other autocratic regimes in history and in the present were</w:t>
      </w:r>
      <w:r w:rsidRPr="00930416">
        <w:rPr>
          <w:rFonts w:ascii="Arial" w:hAnsi="Arial"/>
          <w:sz w:val="22"/>
          <w:szCs w:val="22"/>
          <w:lang w:val="en-GB"/>
        </w:rPr>
        <w:t xml:space="preserve"> </w:t>
      </w:r>
      <w:r w:rsidRPr="00930416">
        <w:rPr>
          <w:rFonts w:ascii="Arial" w:eastAsia="Arial" w:hAnsi="Arial" w:cs="Arial"/>
          <w:sz w:val="22"/>
          <w:szCs w:val="22"/>
          <w:lang w:val="en-GB"/>
        </w:rPr>
        <w:t>originally elected, with the promise of rescuing self-esteem and the credibility of their nations, before subordinating them to the most varied authoritarian embezzlements.</w:t>
      </w:r>
      <w:r w:rsidR="00211EC0">
        <w:rPr>
          <w:rFonts w:ascii="Arial" w:eastAsia="Arial" w:hAnsi="Arial" w:cs="Arial"/>
          <w:sz w:val="22"/>
          <w:szCs w:val="22"/>
          <w:lang w:val="en-GB"/>
        </w:rPr>
        <w:t xml:space="preserve"> </w:t>
      </w:r>
      <w:r w:rsidRPr="00930416">
        <w:rPr>
          <w:rFonts w:ascii="Arial" w:eastAsia="Arial" w:hAnsi="Arial" w:cs="Arial"/>
          <w:sz w:val="22"/>
          <w:szCs w:val="22"/>
          <w:lang w:val="en-GB"/>
        </w:rPr>
        <w:t>In a time of crisis, we must have the maximum clarity of the historical responsibility of the</w:t>
      </w:r>
      <w:r w:rsidRPr="00930416">
        <w:rPr>
          <w:rFonts w:ascii="Arial" w:hAnsi="Arial"/>
          <w:sz w:val="22"/>
          <w:szCs w:val="22"/>
          <w:lang w:val="en-GB"/>
        </w:rPr>
        <w:t xml:space="preserve"> </w:t>
      </w:r>
      <w:r w:rsidRPr="00930416">
        <w:rPr>
          <w:rFonts w:ascii="Arial" w:eastAsia="Arial" w:hAnsi="Arial" w:cs="Arial"/>
          <w:sz w:val="22"/>
          <w:szCs w:val="22"/>
          <w:lang w:val="en-GB"/>
        </w:rPr>
        <w:t>choices we make.</w:t>
      </w:r>
      <w:r w:rsidR="00211EC0">
        <w:rPr>
          <w:rFonts w:ascii="Arial" w:eastAsia="Arial" w:hAnsi="Arial" w:cs="Arial"/>
          <w:sz w:val="22"/>
          <w:szCs w:val="22"/>
          <w:lang w:val="en-GB"/>
        </w:rPr>
        <w:t xml:space="preserve"> </w:t>
      </w:r>
      <w:r w:rsidRPr="00930416">
        <w:rPr>
          <w:rFonts w:ascii="Arial" w:eastAsia="Arial" w:hAnsi="Arial" w:cs="Arial"/>
          <w:sz w:val="22"/>
          <w:szCs w:val="22"/>
          <w:lang w:val="en-GB"/>
        </w:rPr>
        <w:t xml:space="preserve">This clarity moves us to this joint </w:t>
      </w:r>
      <w:r w:rsidR="00256327">
        <w:rPr>
          <w:rFonts w:ascii="Arial" w:eastAsia="Arial" w:hAnsi="Arial" w:cs="Arial"/>
          <w:sz w:val="22"/>
          <w:szCs w:val="22"/>
          <w:lang w:val="en-GB"/>
        </w:rPr>
        <w:t>declaration</w:t>
      </w:r>
      <w:r w:rsidRPr="00930416">
        <w:rPr>
          <w:rFonts w:ascii="Arial" w:eastAsia="Arial" w:hAnsi="Arial" w:cs="Arial"/>
          <w:sz w:val="22"/>
          <w:szCs w:val="22"/>
          <w:lang w:val="en-GB"/>
        </w:rPr>
        <w:t xml:space="preserve">, at this moment in </w:t>
      </w:r>
      <w:r w:rsidR="00256327">
        <w:rPr>
          <w:rFonts w:ascii="Arial" w:eastAsia="Arial" w:hAnsi="Arial" w:cs="Arial"/>
          <w:sz w:val="22"/>
          <w:szCs w:val="22"/>
          <w:lang w:val="en-GB"/>
        </w:rPr>
        <w:t>time</w:t>
      </w:r>
      <w:r w:rsidRPr="00930416">
        <w:rPr>
          <w:rFonts w:ascii="Arial" w:eastAsia="Arial" w:hAnsi="Arial" w:cs="Arial"/>
          <w:sz w:val="22"/>
          <w:szCs w:val="22"/>
          <w:lang w:val="en-GB"/>
        </w:rPr>
        <w:t xml:space="preserve">. Besides all the differences, we have been together in the democratic construction in Brazil. And one must know how to defend it in that way now...Jair </w:t>
      </w:r>
      <w:proofErr w:type="spellStart"/>
      <w:r w:rsidRPr="00930416">
        <w:rPr>
          <w:rFonts w:ascii="Arial" w:eastAsia="Arial" w:hAnsi="Arial" w:cs="Arial"/>
          <w:sz w:val="22"/>
          <w:szCs w:val="22"/>
          <w:lang w:val="en-GB"/>
        </w:rPr>
        <w:t>Bolson</w:t>
      </w:r>
      <w:r w:rsidR="00211EC0">
        <w:rPr>
          <w:rFonts w:ascii="Arial" w:eastAsia="Arial" w:hAnsi="Arial" w:cs="Arial"/>
          <w:sz w:val="22"/>
          <w:szCs w:val="22"/>
          <w:lang w:val="en-GB"/>
        </w:rPr>
        <w:t>aro</w:t>
      </w:r>
      <w:r w:rsidRPr="00930416">
        <w:rPr>
          <w:rFonts w:ascii="Arial" w:eastAsia="Arial" w:hAnsi="Arial" w:cs="Arial"/>
          <w:sz w:val="22"/>
          <w:szCs w:val="22"/>
          <w:lang w:val="en-GB"/>
        </w:rPr>
        <w:t>'s</w:t>
      </w:r>
      <w:proofErr w:type="spellEnd"/>
      <w:r w:rsidRPr="00930416">
        <w:rPr>
          <w:rFonts w:ascii="Arial" w:eastAsia="Arial" w:hAnsi="Arial" w:cs="Arial"/>
          <w:sz w:val="22"/>
          <w:szCs w:val="22"/>
          <w:lang w:val="en-GB"/>
        </w:rPr>
        <w:t xml:space="preserve"> candidacy</w:t>
      </w:r>
      <w:r w:rsidRPr="00930416">
        <w:rPr>
          <w:rFonts w:ascii="Arial" w:hAnsi="Arial"/>
          <w:sz w:val="22"/>
          <w:szCs w:val="22"/>
          <w:lang w:val="en-GB"/>
        </w:rPr>
        <w:t xml:space="preserve"> </w:t>
      </w:r>
      <w:r w:rsidRPr="00930416">
        <w:rPr>
          <w:rFonts w:ascii="Arial" w:eastAsia="Arial" w:hAnsi="Arial" w:cs="Arial"/>
          <w:sz w:val="22"/>
          <w:szCs w:val="22"/>
          <w:lang w:val="en-GB"/>
        </w:rPr>
        <w:t xml:space="preserve">represents a frank threat to our </w:t>
      </w:r>
      <w:r w:rsidRPr="00930416">
        <w:rPr>
          <w:rFonts w:ascii="Arial" w:eastAsia="Arial" w:hAnsi="Arial" w:cs="Arial"/>
          <w:sz w:val="22"/>
          <w:szCs w:val="22"/>
          <w:lang w:val="en-GB"/>
        </w:rPr>
        <w:lastRenderedPageBreak/>
        <w:t>primordial civilization heritage.</w:t>
      </w:r>
      <w:r w:rsidR="00211EC0">
        <w:rPr>
          <w:rFonts w:ascii="Arial" w:eastAsia="Arial" w:hAnsi="Arial" w:cs="Arial"/>
          <w:sz w:val="22"/>
          <w:szCs w:val="22"/>
          <w:lang w:val="en-GB"/>
        </w:rPr>
        <w:t xml:space="preserve"> </w:t>
      </w:r>
      <w:r w:rsidRPr="00930416">
        <w:rPr>
          <w:rFonts w:ascii="Arial" w:eastAsia="Arial" w:hAnsi="Arial" w:cs="Arial"/>
          <w:sz w:val="22"/>
          <w:szCs w:val="22"/>
          <w:lang w:val="en-GB"/>
        </w:rPr>
        <w:t xml:space="preserve">We must refuse its normalization, and join forces in the </w:t>
      </w:r>
      <w:r w:rsidR="00211EC0" w:rsidRPr="00930416">
        <w:rPr>
          <w:rFonts w:ascii="Arial" w:eastAsia="Arial" w:hAnsi="Arial" w:cs="Arial"/>
          <w:sz w:val="22"/>
          <w:szCs w:val="22"/>
          <w:lang w:val="en-GB"/>
        </w:rPr>
        <w:t>defence</w:t>
      </w:r>
      <w:r w:rsidRPr="00930416">
        <w:rPr>
          <w:rFonts w:ascii="Arial" w:eastAsia="Arial" w:hAnsi="Arial" w:cs="Arial"/>
          <w:sz w:val="22"/>
          <w:szCs w:val="22"/>
          <w:lang w:val="en-GB"/>
        </w:rPr>
        <w:t xml:space="preserve"> of freedom, tolerance and collective destiny among us ... " (</w:t>
      </w:r>
      <w:r w:rsidRPr="00D619E2">
        <w:rPr>
          <w:rFonts w:ascii="Arial" w:eastAsia="Arial" w:hAnsi="Arial" w:cs="Arial"/>
          <w:i/>
          <w:sz w:val="22"/>
          <w:szCs w:val="22"/>
          <w:lang w:val="en-GB"/>
        </w:rPr>
        <w:t>our translation</w:t>
      </w:r>
      <w:r w:rsidRPr="00930416">
        <w:rPr>
          <w:rFonts w:ascii="Arial" w:eastAsia="Arial" w:hAnsi="Arial" w:cs="Arial"/>
          <w:sz w:val="22"/>
          <w:szCs w:val="22"/>
          <w:lang w:val="en-GB"/>
        </w:rPr>
        <w:t>).</w:t>
      </w:r>
    </w:p>
    <w:p w14:paraId="6B71D638" w14:textId="77777777" w:rsidR="00211EC0" w:rsidRPr="00930416" w:rsidRDefault="00211EC0">
      <w:pPr>
        <w:spacing w:line="276" w:lineRule="auto"/>
        <w:rPr>
          <w:rFonts w:ascii="Arial" w:hAnsi="Arial"/>
          <w:sz w:val="22"/>
          <w:szCs w:val="22"/>
          <w:lang w:val="en-GB"/>
        </w:rPr>
      </w:pPr>
    </w:p>
    <w:p w14:paraId="72049B19" w14:textId="12926051" w:rsidR="0029142F"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There are few companies that publicly and clearly advocate</w:t>
      </w:r>
      <w:r w:rsidRPr="00930416">
        <w:rPr>
          <w:rFonts w:ascii="Arial" w:hAnsi="Arial"/>
          <w:sz w:val="22"/>
          <w:szCs w:val="22"/>
          <w:lang w:val="en-GB"/>
        </w:rPr>
        <w:t xml:space="preserve"> </w:t>
      </w:r>
      <w:r w:rsidRPr="00930416">
        <w:rPr>
          <w:rFonts w:ascii="Arial" w:eastAsia="Arial" w:hAnsi="Arial" w:cs="Arial"/>
          <w:sz w:val="22"/>
          <w:szCs w:val="22"/>
          <w:lang w:val="en-GB"/>
        </w:rPr>
        <w:t>for democracy and human rights.</w:t>
      </w:r>
      <w:r w:rsidR="00211EC0">
        <w:rPr>
          <w:rFonts w:ascii="Arial" w:eastAsia="Arial" w:hAnsi="Arial" w:cs="Arial"/>
          <w:sz w:val="22"/>
          <w:szCs w:val="22"/>
          <w:lang w:val="en-GB"/>
        </w:rPr>
        <w:t xml:space="preserve"> </w:t>
      </w:r>
      <w:r w:rsidRPr="00930416">
        <w:rPr>
          <w:rFonts w:ascii="Arial" w:eastAsia="Arial" w:hAnsi="Arial" w:cs="Arial"/>
          <w:sz w:val="22"/>
          <w:szCs w:val="22"/>
          <w:lang w:val="en-GB"/>
        </w:rPr>
        <w:t xml:space="preserve">There are many examples of relationships that endanger human rights. There are many complaints that </w:t>
      </w:r>
      <w:r w:rsidR="00256327">
        <w:rPr>
          <w:rFonts w:ascii="Arial" w:eastAsia="Arial" w:hAnsi="Arial" w:cs="Arial"/>
          <w:sz w:val="22"/>
          <w:szCs w:val="22"/>
          <w:lang w:val="en-GB"/>
        </w:rPr>
        <w:t>landowners</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are lobbying for policies that favour them to be adopted:</w:t>
      </w:r>
      <w:r w:rsidRPr="00930416">
        <w:rPr>
          <w:rFonts w:ascii="Arial" w:hAnsi="Arial"/>
          <w:sz w:val="22"/>
          <w:szCs w:val="22"/>
          <w:lang w:val="en-GB"/>
        </w:rPr>
        <w:t xml:space="preserve"> </w:t>
      </w:r>
      <w:hyperlink r:id="rId36" w:history="1"/>
      <w:hyperlink r:id="rId37" w:history="1">
        <w:r w:rsidRPr="00930416">
          <w:rPr>
            <w:rFonts w:ascii="Arial" w:eastAsia="Arial" w:hAnsi="Arial" w:cs="Arial"/>
            <w:color w:val="1155CC"/>
            <w:sz w:val="22"/>
            <w:szCs w:val="22"/>
            <w:u w:val="single"/>
            <w:lang w:val="en-GB"/>
          </w:rPr>
          <w:t>Amazon Watch's report</w:t>
        </w:r>
      </w:hyperlink>
      <w:r w:rsidRPr="00930416">
        <w:rPr>
          <w:rFonts w:ascii="Arial" w:hAnsi="Arial"/>
          <w:sz w:val="22"/>
          <w:szCs w:val="22"/>
          <w:lang w:val="en-GB"/>
        </w:rPr>
        <w:t xml:space="preserve"> </w:t>
      </w:r>
      <w:r w:rsidRPr="00930416">
        <w:rPr>
          <w:rFonts w:ascii="Arial" w:eastAsia="Arial" w:hAnsi="Arial" w:cs="Arial"/>
          <w:sz w:val="22"/>
          <w:szCs w:val="22"/>
          <w:lang w:val="en-GB"/>
        </w:rPr>
        <w:t xml:space="preserve">addresses, for example, the relationship of </w:t>
      </w:r>
      <w:r w:rsidR="00211EC0" w:rsidRPr="00930416">
        <w:rPr>
          <w:rFonts w:ascii="Arial" w:eastAsia="Arial" w:hAnsi="Arial" w:cs="Arial"/>
          <w:sz w:val="22"/>
          <w:szCs w:val="22"/>
          <w:lang w:val="en-GB"/>
        </w:rPr>
        <w:t>favouritism</w:t>
      </w:r>
      <w:r w:rsidRPr="00930416">
        <w:rPr>
          <w:rFonts w:ascii="Arial" w:eastAsia="Arial" w:hAnsi="Arial" w:cs="Arial"/>
          <w:sz w:val="22"/>
          <w:szCs w:val="22"/>
          <w:lang w:val="en-GB"/>
        </w:rPr>
        <w:t xml:space="preserve"> between Congress members of the </w:t>
      </w:r>
      <w:proofErr w:type="spellStart"/>
      <w:r w:rsidRPr="00930416">
        <w:rPr>
          <w:rFonts w:ascii="Arial" w:eastAsia="Arial" w:hAnsi="Arial" w:cs="Arial"/>
          <w:sz w:val="22"/>
          <w:szCs w:val="22"/>
          <w:lang w:val="en-GB"/>
        </w:rPr>
        <w:t>ruralist</w:t>
      </w:r>
      <w:proofErr w:type="spellEnd"/>
      <w:r w:rsidRPr="00930416">
        <w:rPr>
          <w:rFonts w:ascii="Arial" w:eastAsia="Arial" w:hAnsi="Arial" w:cs="Arial"/>
          <w:sz w:val="22"/>
          <w:szCs w:val="22"/>
          <w:lang w:val="en-GB"/>
        </w:rPr>
        <w:t xml:space="preserve"> </w:t>
      </w:r>
      <w:r w:rsidR="00256327">
        <w:rPr>
          <w:rFonts w:ascii="Arial" w:eastAsia="Arial" w:hAnsi="Arial" w:cs="Arial"/>
          <w:sz w:val="22"/>
          <w:szCs w:val="22"/>
          <w:lang w:val="en-GB"/>
        </w:rPr>
        <w:t xml:space="preserve">(landowner) </w:t>
      </w:r>
      <w:r w:rsidRPr="00930416">
        <w:rPr>
          <w:rFonts w:ascii="Arial" w:eastAsia="Arial" w:hAnsi="Arial" w:cs="Arial"/>
          <w:sz w:val="22"/>
          <w:szCs w:val="22"/>
          <w:lang w:val="en-GB"/>
        </w:rPr>
        <w:t>group and 112 American and European companies.</w:t>
      </w:r>
      <w:r w:rsidR="003A783C">
        <w:rPr>
          <w:rFonts w:ascii="Arial" w:eastAsia="Arial" w:hAnsi="Arial" w:cs="Arial"/>
          <w:sz w:val="22"/>
          <w:szCs w:val="22"/>
          <w:lang w:val="en-GB"/>
        </w:rPr>
        <w:t xml:space="preserve"> </w:t>
      </w:r>
      <w:r w:rsidRPr="00930416">
        <w:rPr>
          <w:rFonts w:ascii="Arial" w:eastAsia="Arial" w:hAnsi="Arial" w:cs="Arial"/>
          <w:sz w:val="22"/>
          <w:szCs w:val="22"/>
          <w:lang w:val="en-GB"/>
        </w:rPr>
        <w:t>There are many articles that mention</w:t>
      </w:r>
      <w:r w:rsidRPr="00930416">
        <w:rPr>
          <w:rFonts w:ascii="Arial" w:hAnsi="Arial"/>
          <w:sz w:val="22"/>
          <w:szCs w:val="22"/>
          <w:lang w:val="en-GB"/>
        </w:rPr>
        <w:t xml:space="preserve"> </w:t>
      </w:r>
      <w:hyperlink r:id="rId38" w:history="1"/>
      <w:hyperlink r:id="rId39" w:history="1">
        <w:r w:rsidRPr="00930416">
          <w:rPr>
            <w:rFonts w:ascii="Arial" w:eastAsia="Arial" w:hAnsi="Arial" w:cs="Arial"/>
            <w:color w:val="1155CC"/>
            <w:sz w:val="22"/>
            <w:szCs w:val="22"/>
            <w:u w:val="single"/>
            <w:lang w:val="en-GB"/>
          </w:rPr>
          <w:t>agrarian groups encouraging deforestation</w:t>
        </w:r>
      </w:hyperlink>
      <w:r w:rsidRPr="00930416">
        <w:rPr>
          <w:rFonts w:ascii="Arial" w:hAnsi="Arial"/>
          <w:sz w:val="22"/>
          <w:szCs w:val="22"/>
          <w:lang w:val="en-GB"/>
        </w:rPr>
        <w:t xml:space="preserve"> </w:t>
      </w:r>
      <w:r w:rsidRPr="00930416">
        <w:rPr>
          <w:rFonts w:ascii="Arial" w:eastAsia="Arial" w:hAnsi="Arial" w:cs="Arial"/>
          <w:sz w:val="22"/>
          <w:szCs w:val="22"/>
          <w:lang w:val="en-GB"/>
        </w:rPr>
        <w:t xml:space="preserve">on indigenous lands </w:t>
      </w:r>
      <w:hyperlink r:id="rId40" w:history="1"/>
      <w:hyperlink r:id="rId41" w:history="1">
        <w:r w:rsidRPr="00930416">
          <w:rPr>
            <w:rFonts w:ascii="Arial" w:eastAsia="Arial" w:hAnsi="Arial" w:cs="Arial"/>
            <w:color w:val="1155CC"/>
            <w:sz w:val="22"/>
            <w:szCs w:val="22"/>
            <w:u w:val="single"/>
            <w:lang w:val="en-GB"/>
          </w:rPr>
          <w:t>or the “Bible, beef and bullets” caucus (</w:t>
        </w:r>
        <w:proofErr w:type="spellStart"/>
        <w:r w:rsidRPr="00930416">
          <w:rPr>
            <w:rFonts w:ascii="Arial" w:eastAsia="Arial" w:hAnsi="Arial" w:cs="Arial"/>
            <w:color w:val="1155CC"/>
            <w:sz w:val="22"/>
            <w:szCs w:val="22"/>
            <w:u w:val="single"/>
            <w:lang w:val="en-GB"/>
          </w:rPr>
          <w:t>Bancada</w:t>
        </w:r>
        <w:proofErr w:type="spellEnd"/>
        <w:r w:rsidRPr="00930416">
          <w:rPr>
            <w:rFonts w:ascii="Arial" w:eastAsia="Arial" w:hAnsi="Arial" w:cs="Arial"/>
            <w:color w:val="1155CC"/>
            <w:sz w:val="22"/>
            <w:szCs w:val="22"/>
            <w:u w:val="single"/>
            <w:lang w:val="en-GB"/>
          </w:rPr>
          <w:t xml:space="preserve"> da </w:t>
        </w:r>
        <w:proofErr w:type="spellStart"/>
        <w:r w:rsidRPr="00930416">
          <w:rPr>
            <w:rFonts w:ascii="Arial" w:eastAsia="Arial" w:hAnsi="Arial" w:cs="Arial"/>
            <w:color w:val="1155CC"/>
            <w:sz w:val="22"/>
            <w:szCs w:val="22"/>
            <w:u w:val="single"/>
            <w:lang w:val="en-GB"/>
          </w:rPr>
          <w:t>Bíblia</w:t>
        </w:r>
        <w:proofErr w:type="spellEnd"/>
        <w:r w:rsidRPr="00930416">
          <w:rPr>
            <w:rFonts w:ascii="Arial" w:eastAsia="Arial" w:hAnsi="Arial" w:cs="Arial"/>
            <w:color w:val="1155CC"/>
            <w:sz w:val="22"/>
            <w:szCs w:val="22"/>
            <w:u w:val="single"/>
            <w:lang w:val="en-GB"/>
          </w:rPr>
          <w:t xml:space="preserve">, do </w:t>
        </w:r>
        <w:proofErr w:type="spellStart"/>
        <w:r w:rsidRPr="00930416">
          <w:rPr>
            <w:rFonts w:ascii="Arial" w:eastAsia="Arial" w:hAnsi="Arial" w:cs="Arial"/>
            <w:color w:val="1155CC"/>
            <w:sz w:val="22"/>
            <w:szCs w:val="22"/>
            <w:u w:val="single"/>
            <w:lang w:val="en-GB"/>
          </w:rPr>
          <w:t>Boi</w:t>
        </w:r>
        <w:proofErr w:type="spellEnd"/>
        <w:r w:rsidRPr="00930416">
          <w:rPr>
            <w:rFonts w:ascii="Arial" w:eastAsia="Arial" w:hAnsi="Arial" w:cs="Arial"/>
            <w:color w:val="1155CC"/>
            <w:sz w:val="22"/>
            <w:szCs w:val="22"/>
            <w:u w:val="single"/>
            <w:lang w:val="en-GB"/>
          </w:rPr>
          <w:t xml:space="preserve"> e da </w:t>
        </w:r>
        <w:proofErr w:type="spellStart"/>
        <w:r w:rsidRPr="00930416">
          <w:rPr>
            <w:rFonts w:ascii="Arial" w:eastAsia="Arial" w:hAnsi="Arial" w:cs="Arial"/>
            <w:color w:val="1155CC"/>
            <w:sz w:val="22"/>
            <w:szCs w:val="22"/>
            <w:u w:val="single"/>
            <w:lang w:val="en-GB"/>
          </w:rPr>
          <w:t>Bala</w:t>
        </w:r>
        <w:proofErr w:type="spellEnd"/>
        <w:r w:rsidRPr="00930416">
          <w:rPr>
            <w:rFonts w:ascii="Arial" w:eastAsia="Arial" w:hAnsi="Arial" w:cs="Arial"/>
            <w:color w:val="1155CC"/>
            <w:sz w:val="22"/>
            <w:szCs w:val="22"/>
            <w:u w:val="single"/>
            <w:lang w:val="en-GB"/>
          </w:rPr>
          <w:t>"), whose authoritarian candidate</w:t>
        </w:r>
      </w:hyperlink>
      <w:r w:rsidRPr="00930416">
        <w:rPr>
          <w:rFonts w:ascii="Arial" w:hAnsi="Arial"/>
          <w:sz w:val="22"/>
          <w:szCs w:val="22"/>
          <w:lang w:val="en-GB"/>
        </w:rPr>
        <w:t xml:space="preserve"> </w:t>
      </w:r>
      <w:r w:rsidRPr="00930416">
        <w:rPr>
          <w:rFonts w:ascii="Arial" w:eastAsia="Arial" w:hAnsi="Arial" w:cs="Arial"/>
          <w:sz w:val="22"/>
          <w:szCs w:val="22"/>
          <w:lang w:val="en-GB"/>
        </w:rPr>
        <w:t>mentioned above is one of its exponents, trying to stop demarcation of indigenous lands to favo</w:t>
      </w:r>
      <w:r w:rsidR="003A783C">
        <w:rPr>
          <w:rFonts w:ascii="Arial" w:eastAsia="Arial" w:hAnsi="Arial" w:cs="Arial"/>
          <w:sz w:val="22"/>
          <w:szCs w:val="22"/>
          <w:lang w:val="en-GB"/>
        </w:rPr>
        <w:t>u</w:t>
      </w:r>
      <w:r w:rsidRPr="00930416">
        <w:rPr>
          <w:rFonts w:ascii="Arial" w:eastAsia="Arial" w:hAnsi="Arial" w:cs="Arial"/>
          <w:sz w:val="22"/>
          <w:szCs w:val="22"/>
          <w:lang w:val="en-GB"/>
        </w:rPr>
        <w:t>r agribusiness.</w:t>
      </w:r>
      <w:r w:rsidR="003A783C">
        <w:rPr>
          <w:rFonts w:ascii="Arial" w:eastAsia="Arial" w:hAnsi="Arial" w:cs="Arial"/>
          <w:sz w:val="22"/>
          <w:szCs w:val="22"/>
          <w:lang w:val="en-GB"/>
        </w:rPr>
        <w:t xml:space="preserve"> </w:t>
      </w:r>
    </w:p>
    <w:p w14:paraId="7D9C77F3" w14:textId="77777777" w:rsidR="0029142F" w:rsidRDefault="0029142F">
      <w:pPr>
        <w:spacing w:line="276" w:lineRule="auto"/>
        <w:rPr>
          <w:rFonts w:ascii="Arial" w:eastAsia="Arial" w:hAnsi="Arial" w:cs="Arial"/>
          <w:sz w:val="22"/>
          <w:szCs w:val="22"/>
          <w:lang w:val="en-GB"/>
        </w:rPr>
      </w:pPr>
    </w:p>
    <w:p w14:paraId="3A57F223" w14:textId="5C0CAD59"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There are also complaints about the influence of the private sector in approving</w:t>
      </w:r>
      <w:r w:rsidRPr="00930416">
        <w:rPr>
          <w:rFonts w:ascii="Arial" w:hAnsi="Arial"/>
          <w:sz w:val="22"/>
          <w:szCs w:val="22"/>
          <w:lang w:val="en-GB"/>
        </w:rPr>
        <w:t xml:space="preserve"> </w:t>
      </w:r>
      <w:hyperlink r:id="rId42" w:anchor="c160195" w:history="1"/>
      <w:hyperlink r:id="rId43" w:anchor="c160195" w:history="1">
        <w:r w:rsidRPr="00930416">
          <w:rPr>
            <w:rFonts w:ascii="Arial" w:eastAsia="Arial" w:hAnsi="Arial" w:cs="Arial"/>
            <w:color w:val="1155CC"/>
            <w:sz w:val="22"/>
            <w:szCs w:val="22"/>
            <w:u w:val="single"/>
            <w:lang w:val="en-GB"/>
          </w:rPr>
          <w:t>the labour reform</w:t>
        </w:r>
      </w:hyperlink>
      <w:r w:rsidRPr="00930416">
        <w:rPr>
          <w:rFonts w:ascii="Arial" w:hAnsi="Arial"/>
          <w:sz w:val="22"/>
          <w:szCs w:val="22"/>
          <w:lang w:val="en-GB"/>
        </w:rPr>
        <w:t xml:space="preserve"> </w:t>
      </w:r>
      <w:r w:rsidRPr="00930416">
        <w:rPr>
          <w:rFonts w:ascii="Arial" w:eastAsia="Arial" w:hAnsi="Arial" w:cs="Arial"/>
          <w:sz w:val="22"/>
          <w:szCs w:val="22"/>
          <w:lang w:val="en-GB"/>
        </w:rPr>
        <w:t>and</w:t>
      </w:r>
      <w:r w:rsidRPr="00930416">
        <w:rPr>
          <w:rFonts w:ascii="Arial" w:hAnsi="Arial"/>
          <w:sz w:val="22"/>
          <w:szCs w:val="22"/>
          <w:lang w:val="en-GB"/>
        </w:rPr>
        <w:t xml:space="preserve"> </w:t>
      </w:r>
      <w:hyperlink r:id="rId44" w:history="1"/>
      <w:hyperlink r:id="rId45" w:history="1">
        <w:r w:rsidRPr="00930416">
          <w:rPr>
            <w:rFonts w:ascii="Arial" w:eastAsia="Arial" w:hAnsi="Arial" w:cs="Arial"/>
            <w:color w:val="1155CC"/>
            <w:sz w:val="22"/>
            <w:szCs w:val="22"/>
            <w:u w:val="single"/>
            <w:lang w:val="en-GB"/>
          </w:rPr>
          <w:t>flexibility of environmental laws</w:t>
        </w:r>
      </w:hyperlink>
      <w:r w:rsidRPr="00930416">
        <w:rPr>
          <w:rFonts w:ascii="Arial" w:eastAsia="Arial" w:hAnsi="Arial" w:cs="Arial"/>
          <w:sz w:val="22"/>
          <w:szCs w:val="22"/>
          <w:lang w:val="en-GB"/>
        </w:rPr>
        <w:t>, as can be seen in the case of</w:t>
      </w:r>
      <w:r w:rsidRPr="00930416">
        <w:rPr>
          <w:rFonts w:ascii="Arial" w:hAnsi="Arial"/>
          <w:sz w:val="22"/>
          <w:szCs w:val="22"/>
          <w:lang w:val="en-GB"/>
        </w:rPr>
        <w:t xml:space="preserve"> </w:t>
      </w:r>
      <w:hyperlink r:id="rId46" w:history="1"/>
      <w:hyperlink r:id="rId47" w:history="1">
        <w:r w:rsidRPr="00930416">
          <w:rPr>
            <w:rFonts w:ascii="Arial" w:eastAsia="Arial" w:hAnsi="Arial" w:cs="Arial"/>
            <w:color w:val="1155CC"/>
            <w:sz w:val="22"/>
            <w:szCs w:val="22"/>
            <w:u w:val="single"/>
            <w:lang w:val="en-GB"/>
          </w:rPr>
          <w:t>congressman owner of eucalyptus exporter companies who proposed relaxation of the law on the licensing</w:t>
        </w:r>
      </w:hyperlink>
      <w:r w:rsidRPr="00930416">
        <w:rPr>
          <w:rFonts w:ascii="Arial" w:hAnsi="Arial"/>
          <w:sz w:val="22"/>
          <w:szCs w:val="22"/>
          <w:lang w:val="en-GB"/>
        </w:rPr>
        <w:t xml:space="preserve"> </w:t>
      </w:r>
      <w:r w:rsidRPr="00930416">
        <w:rPr>
          <w:rFonts w:ascii="Arial" w:eastAsia="Arial" w:hAnsi="Arial" w:cs="Arial"/>
          <w:sz w:val="22"/>
          <w:szCs w:val="22"/>
          <w:lang w:val="en-GB"/>
        </w:rPr>
        <w:t>of the</w:t>
      </w:r>
      <w:r w:rsidRPr="00930416">
        <w:rPr>
          <w:rFonts w:ascii="Arial" w:hAnsi="Arial"/>
          <w:sz w:val="22"/>
          <w:szCs w:val="22"/>
          <w:lang w:val="en-GB"/>
        </w:rPr>
        <w:t xml:space="preserve"> </w:t>
      </w:r>
      <w:r w:rsidRPr="00930416">
        <w:rPr>
          <w:rFonts w:ascii="Arial" w:eastAsia="Arial" w:hAnsi="Arial" w:cs="Arial"/>
          <w:sz w:val="22"/>
          <w:szCs w:val="22"/>
          <w:lang w:val="en-GB"/>
        </w:rPr>
        <w:t>product; and this congressman is also being investigated for tax evasion.</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There are allegations that</w:t>
      </w:r>
      <w:r w:rsidRPr="00930416">
        <w:rPr>
          <w:rFonts w:ascii="Arial" w:hAnsi="Arial"/>
          <w:sz w:val="22"/>
          <w:szCs w:val="22"/>
          <w:lang w:val="en-GB"/>
        </w:rPr>
        <w:t xml:space="preserve"> </w:t>
      </w:r>
      <w:hyperlink r:id="rId48" w:history="1"/>
      <w:hyperlink r:id="rId49" w:history="1">
        <w:r w:rsidRPr="00930416">
          <w:rPr>
            <w:rFonts w:ascii="Arial" w:eastAsia="Arial" w:hAnsi="Arial" w:cs="Arial"/>
            <w:color w:val="1155CC"/>
            <w:sz w:val="22"/>
            <w:szCs w:val="22"/>
            <w:u w:val="single"/>
            <w:lang w:val="en-GB"/>
          </w:rPr>
          <w:t>companies and the market will benefit</w:t>
        </w:r>
      </w:hyperlink>
      <w:r w:rsidRPr="00930416">
        <w:rPr>
          <w:rFonts w:ascii="Arial" w:hAnsi="Arial"/>
          <w:sz w:val="22"/>
          <w:szCs w:val="22"/>
          <w:lang w:val="en-GB"/>
        </w:rPr>
        <w:t xml:space="preserve"> </w:t>
      </w:r>
      <w:r w:rsidRPr="00930416">
        <w:rPr>
          <w:rFonts w:ascii="Arial" w:eastAsia="Arial" w:hAnsi="Arial" w:cs="Arial"/>
          <w:sz w:val="22"/>
          <w:szCs w:val="22"/>
          <w:lang w:val="en-GB"/>
        </w:rPr>
        <w:t>from</w:t>
      </w:r>
      <w:r w:rsidRPr="00930416">
        <w:rPr>
          <w:rFonts w:ascii="Arial" w:hAnsi="Arial"/>
          <w:sz w:val="22"/>
          <w:szCs w:val="22"/>
          <w:lang w:val="en-GB"/>
        </w:rPr>
        <w:t xml:space="preserve"> </w:t>
      </w:r>
      <w:r w:rsidRPr="00930416">
        <w:rPr>
          <w:rFonts w:ascii="Arial" w:eastAsia="Arial" w:hAnsi="Arial" w:cs="Arial"/>
          <w:sz w:val="22"/>
          <w:szCs w:val="22"/>
          <w:lang w:val="en-GB"/>
        </w:rPr>
        <w:t>costly measures such as freezing public expenditures in ​​education and health.</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 xml:space="preserve">There are many other articles demonstrating the pressures and influences of the private sector in the texts of </w:t>
      </w:r>
      <w:hyperlink r:id="rId50" w:history="1"/>
      <w:hyperlink r:id="rId51" w:history="1">
        <w:r w:rsidRPr="00930416">
          <w:rPr>
            <w:rFonts w:ascii="Arial" w:eastAsia="Arial" w:hAnsi="Arial" w:cs="Arial"/>
            <w:color w:val="1155CC"/>
            <w:sz w:val="22"/>
            <w:szCs w:val="22"/>
            <w:u w:val="single"/>
            <w:lang w:val="en-GB"/>
          </w:rPr>
          <w:t>mining codes</w:t>
        </w:r>
      </w:hyperlink>
      <w:r w:rsidRPr="00930416">
        <w:rPr>
          <w:rFonts w:ascii="Arial" w:eastAsia="Arial" w:hAnsi="Arial" w:cs="Arial"/>
          <w:sz w:val="22"/>
          <w:szCs w:val="22"/>
          <w:lang w:val="en-GB"/>
        </w:rPr>
        <w:t xml:space="preserve"> and </w:t>
      </w:r>
      <w:hyperlink r:id="rId52" w:history="1"/>
      <w:hyperlink r:id="rId53" w:history="1">
        <w:r w:rsidRPr="00930416">
          <w:rPr>
            <w:rFonts w:ascii="Arial" w:eastAsia="Arial" w:hAnsi="Arial" w:cs="Arial"/>
            <w:color w:val="1155CC"/>
            <w:sz w:val="22"/>
            <w:szCs w:val="22"/>
            <w:u w:val="single"/>
            <w:lang w:val="en-GB"/>
          </w:rPr>
          <w:t>forests</w:t>
        </w:r>
      </w:hyperlink>
      <w:r w:rsidRPr="00930416">
        <w:rPr>
          <w:rFonts w:ascii="Arial" w:eastAsia="Arial" w:hAnsi="Arial" w:cs="Arial"/>
          <w:sz w:val="22"/>
          <w:szCs w:val="22"/>
          <w:lang w:val="en-GB"/>
        </w:rPr>
        <w:t>, aiming to favour the private sector.</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Not to mention dubious relationships and conflicts of interest when, for example, a public servant responsible for the environmental licensing processes</w:t>
      </w:r>
      <w:r w:rsidRPr="00930416">
        <w:rPr>
          <w:rFonts w:ascii="Arial" w:hAnsi="Arial"/>
          <w:sz w:val="22"/>
          <w:szCs w:val="22"/>
          <w:lang w:val="en-GB"/>
        </w:rPr>
        <w:t xml:space="preserve"> </w:t>
      </w:r>
      <w:r w:rsidRPr="00930416">
        <w:rPr>
          <w:rFonts w:ascii="Arial" w:eastAsia="Arial" w:hAnsi="Arial" w:cs="Arial"/>
          <w:sz w:val="22"/>
          <w:szCs w:val="22"/>
          <w:lang w:val="en-GB"/>
        </w:rPr>
        <w:t>of a particular company is hired to</w:t>
      </w:r>
      <w:r w:rsidRPr="00930416">
        <w:rPr>
          <w:rFonts w:ascii="Arial" w:hAnsi="Arial"/>
          <w:sz w:val="22"/>
          <w:szCs w:val="22"/>
          <w:lang w:val="en-GB"/>
        </w:rPr>
        <w:t xml:space="preserve"> </w:t>
      </w:r>
      <w:hyperlink r:id="rId54" w:history="1"/>
      <w:hyperlink r:id="rId55" w:history="1">
        <w:r w:rsidR="0029142F">
          <w:rPr>
            <w:rFonts w:ascii="Arial" w:eastAsia="Arial" w:hAnsi="Arial" w:cs="Arial"/>
            <w:color w:val="1155CC"/>
            <w:sz w:val="22"/>
            <w:szCs w:val="22"/>
            <w:u w:val="single"/>
            <w:lang w:val="en-GB"/>
          </w:rPr>
          <w:t>a management position in that same company</w:t>
        </w:r>
      </w:hyperlink>
      <w:r w:rsidRPr="00930416">
        <w:rPr>
          <w:rFonts w:ascii="Arial" w:hAnsi="Arial"/>
          <w:sz w:val="22"/>
          <w:szCs w:val="22"/>
          <w:lang w:val="en-GB"/>
        </w:rPr>
        <w:t xml:space="preserve"> </w:t>
      </w:r>
      <w:r w:rsidRPr="00930416">
        <w:rPr>
          <w:rFonts w:ascii="Arial" w:eastAsia="Arial" w:hAnsi="Arial" w:cs="Arial"/>
          <w:sz w:val="22"/>
          <w:szCs w:val="22"/>
          <w:lang w:val="en-GB"/>
        </w:rPr>
        <w:t>after its licensing is approved.</w:t>
      </w:r>
    </w:p>
    <w:p w14:paraId="4A7FA98F" w14:textId="77777777" w:rsidR="00524348" w:rsidRDefault="00524348">
      <w:pPr>
        <w:spacing w:line="276" w:lineRule="auto"/>
        <w:rPr>
          <w:rFonts w:ascii="Arial" w:eastAsia="Arial" w:hAnsi="Arial" w:cs="Arial"/>
          <w:sz w:val="22"/>
          <w:szCs w:val="22"/>
          <w:lang w:val="en-GB"/>
        </w:rPr>
      </w:pPr>
    </w:p>
    <w:p w14:paraId="5AF0FCDC" w14:textId="1485B8B4"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Dangerous and intimate processes and relationships between companies and states are foundational and inherent t</w:t>
      </w:r>
      <w:bookmarkStart w:id="3" w:name="_GoBack"/>
      <w:bookmarkEnd w:id="3"/>
      <w:r w:rsidRPr="00930416">
        <w:rPr>
          <w:rFonts w:ascii="Arial" w:eastAsia="Arial" w:hAnsi="Arial" w:cs="Arial"/>
          <w:sz w:val="22"/>
          <w:szCs w:val="22"/>
          <w:lang w:val="en-GB"/>
        </w:rPr>
        <w:t>o</w:t>
      </w:r>
      <w:r w:rsidRPr="00930416">
        <w:rPr>
          <w:rFonts w:ascii="Arial" w:hAnsi="Arial"/>
          <w:sz w:val="22"/>
          <w:szCs w:val="22"/>
          <w:lang w:val="en-GB"/>
        </w:rPr>
        <w:t xml:space="preserve"> </w:t>
      </w:r>
      <w:r w:rsidRPr="00930416">
        <w:rPr>
          <w:rFonts w:ascii="Arial" w:eastAsia="Arial" w:hAnsi="Arial" w:cs="Arial"/>
          <w:sz w:val="22"/>
          <w:szCs w:val="22"/>
          <w:lang w:val="en-GB"/>
        </w:rPr>
        <w:t>the Brazilian State.</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But there is an increase</w:t>
      </w:r>
      <w:r w:rsidR="00256327">
        <w:rPr>
          <w:rFonts w:ascii="Arial" w:eastAsia="Arial" w:hAnsi="Arial" w:cs="Arial"/>
          <w:sz w:val="22"/>
          <w:szCs w:val="22"/>
          <w:lang w:val="en-GB"/>
        </w:rPr>
        <w:t>d</w:t>
      </w:r>
      <w:r w:rsidRPr="00930416">
        <w:rPr>
          <w:rFonts w:ascii="Arial" w:eastAsia="Arial" w:hAnsi="Arial" w:cs="Arial"/>
          <w:sz w:val="22"/>
          <w:szCs w:val="22"/>
          <w:lang w:val="en-GB"/>
        </w:rPr>
        <w:t xml:space="preserve"> weakening of the State in the face of the strengthening of companies, especially transnational corporations, and, consequently, the growing</w:t>
      </w:r>
      <w:r w:rsidRPr="00930416">
        <w:rPr>
          <w:rFonts w:ascii="Arial" w:hAnsi="Arial"/>
          <w:sz w:val="22"/>
          <w:szCs w:val="22"/>
          <w:lang w:val="en-GB"/>
        </w:rPr>
        <w:t xml:space="preserve"> </w:t>
      </w:r>
      <w:hyperlink r:id="rId56" w:history="1"/>
      <w:hyperlink r:id="rId57" w:history="1">
        <w:r w:rsidRPr="00930416">
          <w:rPr>
            <w:rFonts w:ascii="Arial" w:eastAsia="Arial" w:hAnsi="Arial" w:cs="Arial"/>
            <w:color w:val="1155CC"/>
            <w:sz w:val="22"/>
            <w:szCs w:val="22"/>
            <w:u w:val="single"/>
            <w:lang w:val="en-GB"/>
          </w:rPr>
          <w:t>privatization of spaces</w:t>
        </w:r>
      </w:hyperlink>
      <w:r w:rsidRPr="00930416">
        <w:rPr>
          <w:rFonts w:ascii="Arial" w:hAnsi="Arial"/>
          <w:sz w:val="22"/>
          <w:szCs w:val="22"/>
          <w:lang w:val="en-GB"/>
        </w:rPr>
        <w:t xml:space="preserve"> </w:t>
      </w:r>
      <w:r w:rsidRPr="00930416">
        <w:rPr>
          <w:rFonts w:ascii="Arial" w:eastAsia="Arial" w:hAnsi="Arial" w:cs="Arial"/>
          <w:sz w:val="22"/>
          <w:szCs w:val="22"/>
          <w:lang w:val="en-GB"/>
        </w:rPr>
        <w:t>and</w:t>
      </w:r>
      <w:r w:rsidRPr="00930416">
        <w:rPr>
          <w:rFonts w:ascii="Arial" w:hAnsi="Arial"/>
          <w:sz w:val="22"/>
          <w:szCs w:val="22"/>
          <w:lang w:val="en-GB"/>
        </w:rPr>
        <w:t xml:space="preserve"> </w:t>
      </w:r>
      <w:hyperlink r:id="rId58" w:history="1"/>
      <w:hyperlink r:id="rId59" w:history="1">
        <w:r w:rsidRPr="00930416">
          <w:rPr>
            <w:rFonts w:ascii="Arial" w:eastAsia="Arial" w:hAnsi="Arial" w:cs="Arial"/>
            <w:color w:val="1155CC"/>
            <w:sz w:val="22"/>
            <w:szCs w:val="22"/>
            <w:u w:val="single"/>
            <w:lang w:val="en-GB"/>
          </w:rPr>
          <w:t>power</w:t>
        </w:r>
      </w:hyperlink>
      <w:r w:rsidRPr="00930416">
        <w:rPr>
          <w:rFonts w:ascii="Arial" w:eastAsia="Arial" w:hAnsi="Arial" w:cs="Arial"/>
          <w:sz w:val="22"/>
          <w:szCs w:val="22"/>
          <w:lang w:val="en-GB"/>
        </w:rPr>
        <w:t>.</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 xml:space="preserve">The public sphere is not differentiated from private: politicians are businessmen and businessmen are politicians. This proximity also puts democracy at risk, especially because some </w:t>
      </w:r>
      <w:r w:rsidR="00256327">
        <w:rPr>
          <w:rFonts w:ascii="Arial" w:eastAsia="Arial" w:hAnsi="Arial" w:cs="Arial"/>
          <w:sz w:val="22"/>
          <w:szCs w:val="22"/>
          <w:lang w:val="en-GB"/>
        </w:rPr>
        <w:t>companies</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 xml:space="preserve">and business sectors, such as </w:t>
      </w:r>
      <w:proofErr w:type="spellStart"/>
      <w:r w:rsidRPr="00930416">
        <w:rPr>
          <w:rFonts w:ascii="Arial" w:eastAsia="Arial" w:hAnsi="Arial" w:cs="Arial"/>
          <w:sz w:val="22"/>
          <w:szCs w:val="22"/>
          <w:lang w:val="en-GB"/>
        </w:rPr>
        <w:t>ruralists</w:t>
      </w:r>
      <w:proofErr w:type="spellEnd"/>
      <w:r w:rsidRPr="00930416">
        <w:rPr>
          <w:rFonts w:ascii="Arial" w:eastAsia="Arial" w:hAnsi="Arial" w:cs="Arial"/>
          <w:sz w:val="22"/>
          <w:szCs w:val="22"/>
          <w:lang w:val="en-GB"/>
        </w:rPr>
        <w:t>, or the</w:t>
      </w:r>
      <w:r w:rsidRPr="00930416">
        <w:rPr>
          <w:rFonts w:ascii="Arial" w:hAnsi="Arial"/>
          <w:sz w:val="22"/>
          <w:szCs w:val="22"/>
          <w:lang w:val="en-GB"/>
        </w:rPr>
        <w:t xml:space="preserve"> </w:t>
      </w:r>
      <w:r w:rsidRPr="00930416">
        <w:rPr>
          <w:rFonts w:ascii="Arial" w:eastAsia="Arial" w:hAnsi="Arial" w:cs="Arial"/>
          <w:sz w:val="22"/>
          <w:szCs w:val="22"/>
          <w:lang w:val="en-GB"/>
        </w:rPr>
        <w:t>BBB</w:t>
      </w:r>
      <w:r w:rsidR="0029142F">
        <w:rPr>
          <w:rFonts w:ascii="Arial" w:hAnsi="Arial"/>
          <w:sz w:val="22"/>
          <w:szCs w:val="22"/>
          <w:lang w:val="en-GB"/>
        </w:rPr>
        <w:t xml:space="preserve"> Caucus</w:t>
      </w:r>
      <w:r w:rsidRPr="00930416">
        <w:rPr>
          <w:rFonts w:ascii="Arial" w:eastAsia="Arial" w:hAnsi="Arial" w:cs="Arial"/>
          <w:sz w:val="22"/>
          <w:szCs w:val="22"/>
          <w:lang w:val="en-GB"/>
        </w:rPr>
        <w:t>, engage directly or indirectly in the defamation, harassment and killing of human rights defenders.</w:t>
      </w:r>
    </w:p>
    <w:p w14:paraId="1E98A094" w14:textId="77777777" w:rsidR="00524348" w:rsidRDefault="00524348">
      <w:pPr>
        <w:spacing w:line="276" w:lineRule="auto"/>
        <w:rPr>
          <w:rFonts w:ascii="Arial" w:eastAsia="Arial" w:hAnsi="Arial" w:cs="Arial"/>
          <w:sz w:val="22"/>
          <w:szCs w:val="22"/>
          <w:lang w:val="en-GB"/>
        </w:rPr>
      </w:pPr>
    </w:p>
    <w:p w14:paraId="6A215D16" w14:textId="690B8A7C" w:rsidR="002D1FB1" w:rsidRDefault="0093206D">
      <w:pPr>
        <w:spacing w:line="276" w:lineRule="auto"/>
        <w:rPr>
          <w:rFonts w:ascii="Arial" w:eastAsia="Arial" w:hAnsi="Arial" w:cs="Arial"/>
          <w:sz w:val="22"/>
          <w:szCs w:val="22"/>
          <w:lang w:val="en-GB"/>
        </w:rPr>
      </w:pPr>
      <w:r w:rsidRPr="00930416">
        <w:rPr>
          <w:rFonts w:ascii="Arial" w:eastAsia="Arial" w:hAnsi="Arial" w:cs="Arial"/>
          <w:sz w:val="22"/>
          <w:szCs w:val="22"/>
          <w:lang w:val="en-GB"/>
        </w:rPr>
        <w:t xml:space="preserve">In this context of a close link between political and economic power and the immeasurable influence of the corporate sector on the politics course, Brazilian civil society has daily denounced the frequent violations of human rights arising from the operations of companies, mainly related to the extractive industry and agribusiness, </w:t>
      </w:r>
      <w:r w:rsidR="00256327">
        <w:rPr>
          <w:rFonts w:ascii="Arial" w:eastAsia="Arial" w:hAnsi="Arial" w:cs="Arial"/>
          <w:sz w:val="22"/>
          <w:szCs w:val="22"/>
          <w:lang w:val="en-GB"/>
        </w:rPr>
        <w:t>worsening</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the asymmetrical relations between affected populations and companies and even between states and transnational corporations.</w:t>
      </w:r>
    </w:p>
    <w:p w14:paraId="5D849A2A" w14:textId="77777777" w:rsidR="0029142F" w:rsidRPr="00930416" w:rsidRDefault="0029142F">
      <w:pPr>
        <w:spacing w:line="276" w:lineRule="auto"/>
        <w:rPr>
          <w:rFonts w:ascii="Arial" w:hAnsi="Arial"/>
          <w:sz w:val="22"/>
          <w:szCs w:val="22"/>
          <w:lang w:val="en-GB"/>
        </w:rPr>
      </w:pPr>
    </w:p>
    <w:p w14:paraId="1CFCF4AE" w14:textId="7ACCA09E"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lastRenderedPageBreak/>
        <w:t xml:space="preserve">Examples of human rights violations perpetrated in Brazil by companies, either directly or indirectly </w:t>
      </w:r>
      <w:r w:rsidR="00256327">
        <w:rPr>
          <w:rFonts w:ascii="Arial" w:eastAsia="Arial" w:hAnsi="Arial" w:cs="Arial"/>
          <w:sz w:val="22"/>
          <w:szCs w:val="22"/>
          <w:lang w:val="en-GB"/>
        </w:rPr>
        <w:t>include</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forced evictions, slave labour or inadequate working conditions, restrictions on access to water, information, disrespect to culture, various forms of discrimination, socio-environmental violations, among others.</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 xml:space="preserve">Violations have even a more intensified impact on indigenous peoples, </w:t>
      </w:r>
      <w:proofErr w:type="spellStart"/>
      <w:r w:rsidRPr="0029142F">
        <w:rPr>
          <w:rFonts w:ascii="Arial" w:eastAsia="Arial" w:hAnsi="Arial" w:cs="Arial"/>
          <w:i/>
          <w:sz w:val="22"/>
          <w:szCs w:val="22"/>
          <w:lang w:val="en-GB"/>
        </w:rPr>
        <w:t>quilombolas</w:t>
      </w:r>
      <w:proofErr w:type="spellEnd"/>
      <w:r w:rsidRPr="00930416">
        <w:rPr>
          <w:rFonts w:ascii="Arial" w:eastAsia="Arial" w:hAnsi="Arial" w:cs="Arial"/>
          <w:sz w:val="22"/>
          <w:szCs w:val="22"/>
          <w:lang w:val="en-GB"/>
        </w:rPr>
        <w:t>, riverine and non-white populations.</w:t>
      </w:r>
    </w:p>
    <w:p w14:paraId="60550822" w14:textId="77777777" w:rsidR="00524348" w:rsidRDefault="00524348">
      <w:pPr>
        <w:spacing w:line="276" w:lineRule="auto"/>
        <w:rPr>
          <w:rFonts w:ascii="Arial" w:eastAsia="Arial" w:hAnsi="Arial" w:cs="Arial"/>
          <w:sz w:val="22"/>
          <w:szCs w:val="22"/>
          <w:lang w:val="en-GB"/>
        </w:rPr>
      </w:pPr>
    </w:p>
    <w:p w14:paraId="2F4368F7" w14:textId="5110329D"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 xml:space="preserve">Violations and abuses often occur under the claim that these are operations conducted by private actors </w:t>
      </w:r>
      <w:r w:rsidR="00256327">
        <w:rPr>
          <w:rFonts w:ascii="Arial" w:eastAsia="Arial" w:hAnsi="Arial" w:cs="Arial"/>
          <w:sz w:val="22"/>
          <w:szCs w:val="22"/>
          <w:lang w:val="en-GB"/>
        </w:rPr>
        <w:t>but</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done for public interests, almost a speech of "necessary evil." Classic examples of violations have occurred</w:t>
      </w:r>
      <w:r w:rsidRPr="00930416">
        <w:rPr>
          <w:rFonts w:ascii="Arial" w:hAnsi="Arial"/>
          <w:sz w:val="22"/>
          <w:szCs w:val="22"/>
          <w:lang w:val="en-GB"/>
        </w:rPr>
        <w:t xml:space="preserve"> </w:t>
      </w:r>
      <w:r w:rsidRPr="00930416">
        <w:rPr>
          <w:rFonts w:ascii="Arial" w:eastAsia="Arial" w:hAnsi="Arial" w:cs="Arial"/>
          <w:sz w:val="22"/>
          <w:szCs w:val="22"/>
          <w:lang w:val="en-GB"/>
        </w:rPr>
        <w:t xml:space="preserve">in the building </w:t>
      </w:r>
      <w:r w:rsidR="00256327">
        <w:rPr>
          <w:rFonts w:ascii="Arial" w:eastAsia="Arial" w:hAnsi="Arial" w:cs="Arial"/>
          <w:sz w:val="22"/>
          <w:szCs w:val="22"/>
          <w:lang w:val="en-GB"/>
        </w:rPr>
        <w:t xml:space="preserve">of </w:t>
      </w:r>
      <w:r w:rsidRPr="00930416">
        <w:rPr>
          <w:rFonts w:ascii="Arial" w:eastAsia="Arial" w:hAnsi="Arial" w:cs="Arial"/>
          <w:sz w:val="22"/>
          <w:szCs w:val="22"/>
          <w:lang w:val="en-GB"/>
        </w:rPr>
        <w:t xml:space="preserve">large constructions such as dams, railroads, ports, </w:t>
      </w:r>
      <w:r w:rsidR="00256327">
        <w:rPr>
          <w:rFonts w:ascii="Arial" w:eastAsia="Arial" w:hAnsi="Arial" w:cs="Arial"/>
          <w:sz w:val="22"/>
          <w:szCs w:val="22"/>
          <w:lang w:val="en-GB"/>
        </w:rPr>
        <w:t xml:space="preserve">and </w:t>
      </w:r>
      <w:r w:rsidRPr="00930416">
        <w:rPr>
          <w:rFonts w:ascii="Arial" w:eastAsia="Arial" w:hAnsi="Arial" w:cs="Arial"/>
          <w:sz w:val="22"/>
          <w:szCs w:val="22"/>
          <w:lang w:val="en-GB"/>
        </w:rPr>
        <w:t>roads, when impacted populations are not consulted and are not even considered in the planning and decision making process</w:t>
      </w:r>
      <w:r>
        <w:rPr>
          <w:rFonts w:ascii="Arial" w:eastAsia="Arial" w:hAnsi="Arial" w:cs="Arial"/>
          <w:sz w:val="22"/>
          <w:szCs w:val="22"/>
          <w:lang w:val="en-GB"/>
        </w:rPr>
        <w:t>es</w:t>
      </w:r>
      <w:r w:rsidRPr="00930416">
        <w:rPr>
          <w:rFonts w:ascii="Arial" w:eastAsia="Arial" w:hAnsi="Arial" w:cs="Arial"/>
          <w:sz w:val="22"/>
          <w:szCs w:val="22"/>
          <w:lang w:val="en-GB"/>
        </w:rPr>
        <w:t>.</w:t>
      </w:r>
      <w:r w:rsidR="0029142F">
        <w:rPr>
          <w:rFonts w:ascii="Arial" w:eastAsia="Arial" w:hAnsi="Arial" w:cs="Arial"/>
          <w:sz w:val="22"/>
          <w:szCs w:val="22"/>
          <w:lang w:val="en-GB"/>
        </w:rPr>
        <w:t xml:space="preserve"> Or </w:t>
      </w:r>
      <w:r w:rsidRPr="00930416">
        <w:rPr>
          <w:rFonts w:ascii="Arial" w:eastAsia="Arial" w:hAnsi="Arial" w:cs="Arial"/>
          <w:sz w:val="22"/>
          <w:szCs w:val="22"/>
          <w:lang w:val="en-GB"/>
        </w:rPr>
        <w:t>in the extraction of</w:t>
      </w:r>
      <w:r w:rsidRPr="00930416">
        <w:rPr>
          <w:rFonts w:ascii="Arial" w:hAnsi="Arial"/>
          <w:sz w:val="22"/>
          <w:szCs w:val="22"/>
          <w:lang w:val="en-GB"/>
        </w:rPr>
        <w:t xml:space="preserve"> </w:t>
      </w:r>
      <w:r w:rsidRPr="00930416">
        <w:rPr>
          <w:rFonts w:ascii="Arial" w:eastAsia="Arial" w:hAnsi="Arial" w:cs="Arial"/>
          <w:sz w:val="22"/>
          <w:szCs w:val="22"/>
          <w:lang w:val="en-GB"/>
        </w:rPr>
        <w:t>materials to supply these industries of civil construction or other necessities of the pres</w:t>
      </w:r>
      <w:r>
        <w:rPr>
          <w:rFonts w:ascii="Arial" w:eastAsia="Arial" w:hAnsi="Arial" w:cs="Arial"/>
          <w:sz w:val="22"/>
          <w:szCs w:val="22"/>
          <w:lang w:val="en-GB"/>
        </w:rPr>
        <w:t>ent times - like computers, smart</w:t>
      </w:r>
      <w:r w:rsidRPr="00930416">
        <w:rPr>
          <w:rFonts w:ascii="Arial" w:eastAsia="Arial" w:hAnsi="Arial" w:cs="Arial"/>
          <w:sz w:val="22"/>
          <w:szCs w:val="22"/>
          <w:lang w:val="en-GB"/>
        </w:rPr>
        <w:t>phones etc. - whose materials come from the extractive industry.</w:t>
      </w:r>
      <w:r w:rsidR="0029142F">
        <w:rPr>
          <w:rFonts w:ascii="Arial" w:eastAsia="Arial" w:hAnsi="Arial" w:cs="Arial"/>
          <w:sz w:val="22"/>
          <w:szCs w:val="22"/>
          <w:lang w:val="en-GB"/>
        </w:rPr>
        <w:t xml:space="preserve"> </w:t>
      </w:r>
      <w:r w:rsidRPr="00930416">
        <w:rPr>
          <w:rFonts w:ascii="Arial" w:eastAsia="Arial" w:hAnsi="Arial" w:cs="Arial"/>
          <w:sz w:val="22"/>
          <w:szCs w:val="22"/>
          <w:lang w:val="en-GB"/>
        </w:rPr>
        <w:t>In this context, public and private funding is often mixed, which tends to take priority over private interests to the detriment of public interests.</w:t>
      </w:r>
    </w:p>
    <w:p w14:paraId="3925ED4C" w14:textId="77777777" w:rsidR="00524348" w:rsidRDefault="00524348">
      <w:pPr>
        <w:spacing w:line="276" w:lineRule="auto"/>
        <w:rPr>
          <w:rFonts w:ascii="Arial" w:eastAsia="Arial" w:hAnsi="Arial" w:cs="Arial"/>
          <w:sz w:val="22"/>
          <w:szCs w:val="22"/>
          <w:lang w:val="en-GB"/>
        </w:rPr>
      </w:pPr>
    </w:p>
    <w:p w14:paraId="481E9695" w14:textId="4851AD82"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As</w:t>
      </w:r>
      <w:r w:rsidRPr="00930416">
        <w:rPr>
          <w:rFonts w:ascii="Arial" w:hAnsi="Arial"/>
          <w:sz w:val="22"/>
          <w:szCs w:val="22"/>
          <w:lang w:val="en-GB"/>
        </w:rPr>
        <w:t xml:space="preserve"> </w:t>
      </w:r>
      <w:hyperlink r:id="rId60" w:history="1"/>
      <w:hyperlink r:id="rId61" w:history="1">
        <w:r w:rsidRPr="00930416">
          <w:rPr>
            <w:rFonts w:ascii="Arial" w:eastAsia="Arial" w:hAnsi="Arial" w:cs="Arial"/>
            <w:color w:val="1155CC"/>
            <w:sz w:val="22"/>
            <w:szCs w:val="22"/>
            <w:u w:val="single"/>
            <w:lang w:val="en-GB"/>
          </w:rPr>
          <w:t>affirmed</w:t>
        </w:r>
      </w:hyperlink>
      <w:r w:rsidRPr="00930416">
        <w:rPr>
          <w:rFonts w:ascii="Arial" w:hAnsi="Arial"/>
          <w:sz w:val="22"/>
          <w:szCs w:val="22"/>
          <w:lang w:val="en-GB"/>
        </w:rPr>
        <w:t xml:space="preserve"> </w:t>
      </w:r>
      <w:r w:rsidRPr="00930416">
        <w:rPr>
          <w:rFonts w:ascii="Arial" w:eastAsia="Arial" w:hAnsi="Arial" w:cs="Arial"/>
          <w:sz w:val="22"/>
          <w:szCs w:val="22"/>
          <w:lang w:val="en-GB"/>
        </w:rPr>
        <w:t xml:space="preserve">by the UN Working Group on Business and Human Rights after </w:t>
      </w:r>
      <w:r w:rsidR="00256327">
        <w:rPr>
          <w:rFonts w:ascii="Arial" w:eastAsia="Arial" w:hAnsi="Arial" w:cs="Arial"/>
          <w:sz w:val="22"/>
          <w:szCs w:val="22"/>
          <w:lang w:val="en-GB"/>
        </w:rPr>
        <w:t>its</w:t>
      </w:r>
      <w:r w:rsidR="00256327" w:rsidRPr="00930416">
        <w:rPr>
          <w:rFonts w:ascii="Arial" w:eastAsia="Arial" w:hAnsi="Arial" w:cs="Arial"/>
          <w:sz w:val="22"/>
          <w:szCs w:val="22"/>
          <w:lang w:val="en-GB"/>
        </w:rPr>
        <w:t xml:space="preserve"> </w:t>
      </w:r>
      <w:r w:rsidRPr="00930416">
        <w:rPr>
          <w:rFonts w:ascii="Arial" w:eastAsia="Arial" w:hAnsi="Arial" w:cs="Arial"/>
          <w:sz w:val="22"/>
          <w:szCs w:val="22"/>
          <w:lang w:val="en-GB"/>
        </w:rPr>
        <w:t>visit to Brazil in 2015: "Business as usual is what we have seen, despite all the progress on the international scene, with some few exceptions."</w:t>
      </w:r>
    </w:p>
    <w:p w14:paraId="7F0D5A7E" w14:textId="77777777" w:rsidR="00524348" w:rsidRDefault="00524348">
      <w:pPr>
        <w:spacing w:line="276" w:lineRule="auto"/>
        <w:rPr>
          <w:rFonts w:ascii="Arial" w:eastAsia="Arial" w:hAnsi="Arial" w:cs="Arial"/>
          <w:sz w:val="22"/>
          <w:szCs w:val="22"/>
          <w:lang w:val="en-GB"/>
        </w:rPr>
      </w:pPr>
    </w:p>
    <w:p w14:paraId="5883BD93" w14:textId="6DCD95A8"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It is no longer possible to accept that companies say that governments corrupt them, or that governments say that it is the companies that do it. It is necessary to rescue the idea of</w:t>
      </w:r>
      <w:r w:rsidRPr="00930416">
        <w:rPr>
          <w:rFonts w:ascii="Arial" w:hAnsi="Arial"/>
          <w:sz w:val="22"/>
          <w:szCs w:val="22"/>
          <w:lang w:val="en-GB"/>
        </w:rPr>
        <w:t xml:space="preserve"> </w:t>
      </w:r>
      <w:r w:rsidRPr="00930416">
        <w:rPr>
          <w:rFonts w:ascii="Arial" w:eastAsia="Arial" w:hAnsi="Arial" w:cs="Arial"/>
          <w:i/>
          <w:iCs/>
          <w:sz w:val="22"/>
          <w:szCs w:val="22"/>
          <w:lang w:val="en-GB"/>
        </w:rPr>
        <w:t xml:space="preserve">res </w:t>
      </w:r>
      <w:proofErr w:type="spellStart"/>
      <w:r w:rsidRPr="00930416">
        <w:rPr>
          <w:rFonts w:ascii="Arial" w:eastAsia="Arial" w:hAnsi="Arial" w:cs="Arial"/>
          <w:i/>
          <w:iCs/>
          <w:sz w:val="22"/>
          <w:szCs w:val="22"/>
          <w:lang w:val="en-GB"/>
        </w:rPr>
        <w:t>publica</w:t>
      </w:r>
      <w:proofErr w:type="spellEnd"/>
      <w:r w:rsidRPr="00930416">
        <w:rPr>
          <w:rFonts w:ascii="Arial" w:eastAsia="Arial" w:hAnsi="Arial" w:cs="Arial"/>
          <w:sz w:val="22"/>
          <w:szCs w:val="22"/>
          <w:lang w:val="en-GB"/>
        </w:rPr>
        <w:t>, of democracy for all.</w:t>
      </w:r>
      <w:r w:rsidR="00524348">
        <w:rPr>
          <w:rFonts w:ascii="Arial" w:eastAsia="Arial" w:hAnsi="Arial" w:cs="Arial"/>
          <w:sz w:val="22"/>
          <w:szCs w:val="22"/>
          <w:lang w:val="en-GB"/>
        </w:rPr>
        <w:t xml:space="preserve"> </w:t>
      </w:r>
      <w:r w:rsidRPr="00930416">
        <w:rPr>
          <w:rFonts w:ascii="Arial" w:eastAsia="Arial" w:hAnsi="Arial" w:cs="Arial"/>
          <w:sz w:val="22"/>
          <w:szCs w:val="22"/>
          <w:lang w:val="en-GB"/>
        </w:rPr>
        <w:t xml:space="preserve">Women show the way. Let's go with them. Power must come from the bottom up. We </w:t>
      </w:r>
      <w:r w:rsidR="00524348" w:rsidRPr="00930416">
        <w:rPr>
          <w:rFonts w:ascii="Arial" w:eastAsia="Arial" w:hAnsi="Arial" w:cs="Arial"/>
          <w:sz w:val="22"/>
          <w:szCs w:val="22"/>
          <w:lang w:val="en-GB"/>
        </w:rPr>
        <w:t>cannot</w:t>
      </w:r>
      <w:r w:rsidRPr="00930416">
        <w:rPr>
          <w:rFonts w:ascii="Arial" w:eastAsia="Arial" w:hAnsi="Arial" w:cs="Arial"/>
          <w:sz w:val="22"/>
          <w:szCs w:val="22"/>
          <w:lang w:val="en-GB"/>
        </w:rPr>
        <w:t xml:space="preserve"> lose the ability to listen to each other, to participate, to speak, to decide, to respect, to protest.</w:t>
      </w:r>
    </w:p>
    <w:p w14:paraId="510C9C60" w14:textId="77777777" w:rsidR="002D1FB1" w:rsidRPr="00930416" w:rsidRDefault="0093206D">
      <w:pPr>
        <w:spacing w:line="276" w:lineRule="auto"/>
        <w:rPr>
          <w:rFonts w:ascii="Arial" w:hAnsi="Arial"/>
          <w:sz w:val="22"/>
          <w:szCs w:val="22"/>
          <w:lang w:val="en-GB"/>
        </w:rPr>
      </w:pPr>
      <w:r w:rsidRPr="00930416">
        <w:rPr>
          <w:rFonts w:ascii="Arial" w:eastAsia="Arial" w:hAnsi="Arial" w:cs="Arial"/>
          <w:sz w:val="22"/>
          <w:szCs w:val="22"/>
          <w:lang w:val="en-GB"/>
        </w:rPr>
        <w:t xml:space="preserve">                                                                                                                                                                                                                  </w:t>
      </w:r>
    </w:p>
    <w:sectPr w:rsidR="002D1FB1" w:rsidRPr="0093041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egoe UI">
    <w:altName w:val="Times New Roman Bold"/>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uricio Lazala">
    <w15:presenceInfo w15:providerId="None" w15:userId="Mauricio Laza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B1"/>
    <w:rsid w:val="00094580"/>
    <w:rsid w:val="00211EC0"/>
    <w:rsid w:val="002137B9"/>
    <w:rsid w:val="00256327"/>
    <w:rsid w:val="0026278F"/>
    <w:rsid w:val="0029142F"/>
    <w:rsid w:val="002D1FB1"/>
    <w:rsid w:val="003A783C"/>
    <w:rsid w:val="00524348"/>
    <w:rsid w:val="005D4C5A"/>
    <w:rsid w:val="006C2BE5"/>
    <w:rsid w:val="00925D7E"/>
    <w:rsid w:val="00930416"/>
    <w:rsid w:val="0093206D"/>
    <w:rsid w:val="00B34DCA"/>
    <w:rsid w:val="00D619E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8EF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E5"/>
    <w:rPr>
      <w:rFonts w:ascii="Segoe UI" w:hAnsi="Segoe UI" w:cs="Segoe UI"/>
      <w:sz w:val="18"/>
      <w:szCs w:val="18"/>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bdr w:val="nil"/>
    </w:rPr>
  </w:style>
  <w:style w:type="paragraph" w:styleId="Heading1">
    <w:name w:val="heading 1"/>
    <w:basedOn w:val="Normal"/>
    <w:next w:val="Normal"/>
    <w:qFormat/>
    <w:rsid w:val="00EF7B96"/>
    <w:pPr>
      <w:keepNext/>
      <w:spacing w:before="240" w:after="60"/>
      <w:outlineLvl w:val="0"/>
    </w:pPr>
    <w:rPr>
      <w:b/>
      <w:bCs/>
      <w:kern w:val="32"/>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B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BE5"/>
    <w:rPr>
      <w:rFonts w:ascii="Segoe UI" w:hAnsi="Segoe UI" w:cs="Segoe UI"/>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brasil.elpais.com/brasil/2018/09/18/politica/1537306482_201081.html" TargetMode="External"/><Relationship Id="rId14" Type="http://schemas.openxmlformats.org/officeDocument/2006/relationships/hyperlink" Target="https://brasil.elpais.com/brasil/2018/09/18/politica/1537306482_201081.html" TargetMode="External"/><Relationship Id="rId15" Type="http://schemas.openxmlformats.org/officeDocument/2006/relationships/hyperlink" Target="https://brasil.elpais.com/brasil/2018/09/18/politica/1537306482_201081.html" TargetMode="External"/><Relationship Id="rId16" Type="http://schemas.openxmlformats.org/officeDocument/2006/relationships/hyperlink" Target="https://politica.estadao.com.br/noticias/eleicoes,democracia-sim-sofre-ataque-cibernetico,70002519309" TargetMode="External"/><Relationship Id="rId17" Type="http://schemas.openxmlformats.org/officeDocument/2006/relationships/hyperlink" Target="https://brasil.elpais.com/brasil/2018/09/30/politica/1538270819_523141.html" TargetMode="External"/><Relationship Id="rId18" Type="http://schemas.openxmlformats.org/officeDocument/2006/relationships/hyperlink" Target="https://brasil.elpais.com/brasil/2018/09/30/politica/1538270819_523141.html" TargetMode="External"/><Relationship Id="rId19" Type="http://schemas.openxmlformats.org/officeDocument/2006/relationships/hyperlink" Target="https://brasil.elpais.com/brasil/2018/09/30/politica/1538270819_523141.html" TargetMode="External"/><Relationship Id="rId63" Type="http://schemas.openxmlformats.org/officeDocument/2006/relationships/theme" Target="theme/theme1.xml"/><Relationship Id="rId64" Type="http://schemas.microsoft.com/office/2011/relationships/people" Target="people.xml"/><Relationship Id="rId50" Type="http://schemas.openxmlformats.org/officeDocument/2006/relationships/hyperlink" Target="https://www.bbc.com/portuguese/noticias/2015/12/151202_escritorio_mineradoras_codigo_mineracao_rs" TargetMode="External"/><Relationship Id="rId51" Type="http://schemas.openxmlformats.org/officeDocument/2006/relationships/hyperlink" Target="https://www.bbc.com/portuguese/noticias/2015/12/151202_escritorio_mineradoras_codigo_mineracao_rs" TargetMode="External"/><Relationship Id="rId52" Type="http://schemas.openxmlformats.org/officeDocument/2006/relationships/hyperlink" Target="https://theintercept.com/2018/09/11/coca-cola-ruralistas-relatorio/" TargetMode="External"/><Relationship Id="rId53" Type="http://schemas.openxmlformats.org/officeDocument/2006/relationships/hyperlink" Target="https://theintercept.com/2018/09/11/coca-cola-ruralistas-relatorio/" TargetMode="External"/><Relationship Id="rId54" Type="http://schemas.openxmlformats.org/officeDocument/2006/relationships/hyperlink" Target="https://theintercept.com/2018/02/01/subsecretaria-de-orgao-ambiental-ajuda-mineradora-a-aprovar-barragem-maior-que-mariana/" TargetMode="External"/><Relationship Id="rId55" Type="http://schemas.openxmlformats.org/officeDocument/2006/relationships/hyperlink" Target="https://theintercept.com/2018/02/01/subsecretaria-de-orgao-ambiental-ajuda-mineradora-a-aprovar-barragem-maior-que-mariana/" TargetMode="External"/><Relationship Id="rId56" Type="http://schemas.openxmlformats.org/officeDocument/2006/relationships/hyperlink" Target="https://www.business-humanrights.org/pt/brasil-ex-presidente-da-funda%C3%A7%C3%A3o-nacional-do-%C3%ADndio-afirma-que-est-deve-parar-de-tratar-a-funda%C3%A7%C3%A3o-como-balc%C3%A3o-de-neg%C3%B3cios-min-da-agricultura-%C3%A9-100-voltado-ao-agroneg%C3%B3cio" TargetMode="External"/><Relationship Id="rId57" Type="http://schemas.openxmlformats.org/officeDocument/2006/relationships/hyperlink" Target="https://www.business-humanrights.org/pt/brasil-ex-presidente-da-funda%C3%A7%C3%A3o-nacional-do-%C3%ADndio-afirma-que-est-deve-parar-de-tratar-a-funda%C3%A7%C3%A3o-como-balc%C3%A3o-de-neg%C3%B3cios-min-da-agricultura-%C3%A9-100-voltado-ao-agroneg%C3%B3cio" TargetMode="External"/><Relationship Id="rId58" Type="http://schemas.openxmlformats.org/officeDocument/2006/relationships/hyperlink" Target="https://www.business-humanrights.org/pt/brasil-investidores-e-mineradoras-canadenses-souberam-de-extin%C3%A7%C3%A3o-de-reserva-na-amaz%C3%B4nia-antes-do-an%C3%BAncio-oficial-afirmam-que-minera%C3%A7%C3%A3o-protege-a-natureza-sociedade-civil-n%C3%A3o-soube" TargetMode="External"/><Relationship Id="rId59" Type="http://schemas.openxmlformats.org/officeDocument/2006/relationships/hyperlink" Target="https://www.business-humanrights.org/pt/brasil-investidores-e-mineradoras-canadenses-souberam-de-extin%C3%A7%C3%A3o-de-reserva-na-amaz%C3%B4nia-antes-do-an%C3%BAncio-oficial-afirmam-que-minera%C3%A7%C3%A3o-protege-a-natureza-sociedade-civil-n%C3%A3o-soube" TargetMode="External"/><Relationship Id="rId40" Type="http://schemas.openxmlformats.org/officeDocument/2006/relationships/hyperlink" Target="https://brasil.elpais.com/brasil/2017/12/01/politica/1512148795_433241.html" TargetMode="External"/><Relationship Id="rId41" Type="http://schemas.openxmlformats.org/officeDocument/2006/relationships/hyperlink" Target="https://brasil.elpais.com/brasil/2017/12/01/politica/1512148795_433241.html" TargetMode="External"/><Relationship Id="rId42" Type="http://schemas.openxmlformats.org/officeDocument/2006/relationships/hyperlink" Target="https://www.business-humanrights.org/pt/brasil-senado-aprova-reforma-trabalhista-que-viola-direitos-trabalhistas-protegidos-pela-constitui%C3%A7%C3%A3o-tratados-internacionais-afirmam-autoridades" TargetMode="External"/><Relationship Id="rId43" Type="http://schemas.openxmlformats.org/officeDocument/2006/relationships/hyperlink" Target="https://www.business-humanrights.org/pt/brasil-senado-aprova-reforma-trabalhista-que-viola-direitos-trabalhistas-protegidos-pela-constitui%C3%A7%C3%A3o-tratados-internacionais-afirmam-autoridades" TargetMode="External"/><Relationship Id="rId44" Type="http://schemas.openxmlformats.org/officeDocument/2006/relationships/hyperlink" Target="https://www.business-humanrights.org/pt/brasil-john-knox-relator-da-onu-sobre-meio-ambiente-e-direitos-humanos-afirma-%C3%A0-conectas-que-flexibiliza%C3%A7%C3%B5es-de-normas-ambientais-no-pa%C3%ADs-podem-gerar-retrocesso" TargetMode="External"/><Relationship Id="rId45" Type="http://schemas.openxmlformats.org/officeDocument/2006/relationships/hyperlink" Target="https://www.business-humanrights.org/pt/brasil-john-knox-relator-da-onu-sobre-meio-ambiente-e-direitos-humanos-afirma-%C3%A0-conectas-que-flexibiliza%C3%A7%C3%B5es-de-normas-ambientais-no-pa%C3%ADs-podem-gerar-retrocesso" TargetMode="External"/><Relationship Id="rId46" Type="http://schemas.openxmlformats.org/officeDocument/2006/relationships/hyperlink" Target="https://www.business-humanrights.org/pt/brasil-deputado-dono-de-exportadoras-de-eucalipto-prop%C3%B5e-relaxamento-da-lei-de-licenciamento-do-produto-e-%C3%A9-tamb%C3%A9m-investigado-por-evas%C3%A3o-fiscal" TargetMode="External"/><Relationship Id="rId47" Type="http://schemas.openxmlformats.org/officeDocument/2006/relationships/hyperlink" Target="https://www.business-humanrights.org/pt/brasil-deputado-dono-de-exportadoras-de-eucalipto-prop%C3%B5e-relaxamento-da-lei-de-licenciamento-do-produto-e-%C3%A9-tamb%C3%A9m-investigado-por-evas%C3%A3o-fiscal" TargetMode="External"/><Relationship Id="rId48" Type="http://schemas.openxmlformats.org/officeDocument/2006/relationships/hyperlink" Target="https://www.bbc.com/portuguese/brasil-38270520" TargetMode="External"/><Relationship Id="rId49" Type="http://schemas.openxmlformats.org/officeDocument/2006/relationships/hyperlink" Target="https://www.bbc.com/portuguese/brasil-38270520"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bc.com/portuguese/brasil-45054300" TargetMode="External"/><Relationship Id="rId6" Type="http://schemas.openxmlformats.org/officeDocument/2006/relationships/hyperlink" Target="https://www.dw.com/pt-br/analistas-alem%C3%A3es-veem-democracia-no-brasil-em-risco/a-45681951" TargetMode="External"/><Relationship Id="rId7" Type="http://schemas.openxmlformats.org/officeDocument/2006/relationships/hyperlink" Target="https://www.dw.com/pt-br/analistas-alem%C3%A3es-veem-democracia-no-brasil-em-risco/a-45681951" TargetMode="External"/><Relationship Id="rId8" Type="http://schemas.openxmlformats.org/officeDocument/2006/relationships/hyperlink" Target="https://blogdosakamoto.blogosfera.uol.com.br/2018/09/30/fotos-de-multidoes-sao-falsas-para-quem-nao-entendeu-os-protestos/" TargetMode="External"/><Relationship Id="rId9" Type="http://schemas.openxmlformats.org/officeDocument/2006/relationships/hyperlink" Target="https://blogdosakamoto.blogosfera.uol.com.br/2018/09/30/fotos-de-multidoes-sao-falsas-para-quem-nao-entendeu-os-protestos/" TargetMode="External"/><Relationship Id="rId30" Type="http://schemas.openxmlformats.org/officeDocument/2006/relationships/hyperlink" Target="https://brasil.elpais.com/brasil/2018/08/21/politica/1534888407_697144.html" TargetMode="External"/><Relationship Id="rId31" Type="http://schemas.openxmlformats.org/officeDocument/2006/relationships/hyperlink" Target="https://brasil.elpais.com/brasil/2018/08/21/politica/1534888407_697144.html" TargetMode="External"/><Relationship Id="rId32" Type="http://schemas.openxmlformats.org/officeDocument/2006/relationships/hyperlink" Target="https://exame.abril.com.br/negocios/os-empresarios-que-apoiam-bolsonaro/" TargetMode="External"/><Relationship Id="rId33" Type="http://schemas.openxmlformats.org/officeDocument/2006/relationships/hyperlink" Target="https://exame.abril.com.br/negocios/os-empresarios-que-apoiam-bolsonaro/" TargetMode="External"/><Relationship Id="rId34" Type="http://schemas.openxmlformats.org/officeDocument/2006/relationships/hyperlink" Target="https://democraciasim.com.br/" TargetMode="External"/><Relationship Id="rId35" Type="http://schemas.openxmlformats.org/officeDocument/2006/relationships/hyperlink" Target="https://democraciasim.com.br/" TargetMode="External"/><Relationship Id="rId36" Type="http://schemas.openxmlformats.org/officeDocument/2006/relationships/hyperlink" Target="https://www.business-humanrights.org/pt/brasil-relat%C3%B3rio-da-amazon-watch-denuncia-rela%C3%A7%C3%A3o-de-favorecimento-entre-deputados-da-bancada-ruralista-e-grandes-empresas" TargetMode="External"/><Relationship Id="rId37" Type="http://schemas.openxmlformats.org/officeDocument/2006/relationships/hyperlink" Target="https://www.business-humanrights.org/pt/brasil-relat%C3%B3rio-da-amazon-watch-denuncia-rela%C3%A7%C3%A3o-de-favorecimento-entre-deputados-da-bancada-ruralista-e-grandes-empresas" TargetMode="External"/><Relationship Id="rId38" Type="http://schemas.openxmlformats.org/officeDocument/2006/relationships/hyperlink" Target="https://www.business-humanrights.org/pt/brasil-especialistas-creditam-aumento-do-desmatamento-na-amaz%C3%B4nia-metade-delas-em-terras-ind%C3%ADgenas-%C3%A0-bancada-ruralista-e-grileiros" TargetMode="External"/><Relationship Id="rId39" Type="http://schemas.openxmlformats.org/officeDocument/2006/relationships/hyperlink" Target="https://www.business-humanrights.org/pt/brasil-especialistas-creditam-aumento-do-desmatamento-na-amaz%C3%B4nia-metade-delas-em-terras-ind%C3%ADgenas-%C3%A0-bancada-ruralista-e-grileiros" TargetMode="External"/><Relationship Id="rId20" Type="http://schemas.openxmlformats.org/officeDocument/2006/relationships/hyperlink" Target="http://catarinas.info/o-grito-elenao-ecoa-na-maior-manifestacao-de-mulheres-da-historia-do-pais/" TargetMode="External"/><Relationship Id="rId21" Type="http://schemas.openxmlformats.org/officeDocument/2006/relationships/hyperlink" Target="http://catarinas.info/o-grito-elenao-ecoa-na-maior-manifestacao-de-mulheres-da-historia-do-pais/" TargetMode="External"/><Relationship Id="rId22" Type="http://schemas.openxmlformats.org/officeDocument/2006/relationships/hyperlink" Target="https://brasil.elpais.com/brasil/2018/09/29/politica/1538231797_499925.html" TargetMode="External"/><Relationship Id="rId23" Type="http://schemas.openxmlformats.org/officeDocument/2006/relationships/hyperlink" Target="https://brasil.elpais.com/brasil/2018/09/29/politica/1538231797_499925.html" TargetMode="External"/><Relationship Id="rId24" Type="http://schemas.openxmlformats.org/officeDocument/2006/relationships/hyperlink" Target="https://democraciasim.com.br/" TargetMode="External"/><Relationship Id="rId25" Type="http://schemas.openxmlformats.org/officeDocument/2006/relationships/hyperlink" Target="https://democraciasim.com.br/" TargetMode="External"/><Relationship Id="rId26" Type="http://schemas.openxmlformats.org/officeDocument/2006/relationships/hyperlink" Target="https://brasil.elpais.com/brasil/2018/01/12/politica/1515787762_592872.html" TargetMode="External"/><Relationship Id="rId27" Type="http://schemas.openxmlformats.org/officeDocument/2006/relationships/hyperlink" Target="https://brasil.elpais.com/brasil/2018/01/12/politica/1515787762_592872.html" TargetMode="External"/><Relationship Id="rId28" Type="http://schemas.openxmlformats.org/officeDocument/2006/relationships/hyperlink" Target="https://www.dw.com/pt-br/bolsonaro-p%C3%B5e-democracia-em-risco-diz-economist/a-45581621" TargetMode="External"/><Relationship Id="rId29" Type="http://schemas.openxmlformats.org/officeDocument/2006/relationships/hyperlink" Target="https://www.dw.com/pt-br/bolsonaro-p%C3%B5e-democracia-em-risco-diz-economist/a-45581621" TargetMode="External"/><Relationship Id="rId60" Type="http://schemas.openxmlformats.org/officeDocument/2006/relationships/hyperlink" Target="https://www.ohchr.org/EN/NewsEvents/Pages/DisplayNews.aspx?NewsID=16891&amp;LangID=E" TargetMode="External"/><Relationship Id="rId61" Type="http://schemas.openxmlformats.org/officeDocument/2006/relationships/hyperlink" Target="https://www.ohchr.org/EN/NewsEvents/Pages/DisplayNews.aspx?NewsID=16891&amp;LangID=E" TargetMode="External"/><Relationship Id="rId62" Type="http://schemas.openxmlformats.org/officeDocument/2006/relationships/fontTable" Target="fontTable.xml"/><Relationship Id="rId10" Type="http://schemas.openxmlformats.org/officeDocument/2006/relationships/hyperlink" Target="https://www.business-humanrights.org/en/deadliest-year-on-record-for-land-environmental-defenders-new-global-witness-report-says-207-activists-killed-in-2017" TargetMode="External"/><Relationship Id="rId11" Type="http://schemas.openxmlformats.org/officeDocument/2006/relationships/hyperlink" Target="https://www.business-humanrights.org/en/deadliest-year-on-record-for-land-environmental-defenders-new-global-witness-report-says-207-activists-killed-in-2017" TargetMode="External"/><Relationship Id="rId12" Type="http://schemas.openxmlformats.org/officeDocument/2006/relationships/hyperlink" Target="https://brasil.elpais.com/brasil/2018/09/18/politica/1537306482_20108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2740</Words>
  <Characters>15620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Mauricio Lazala</dc:creator>
  <cp:lastModifiedBy>Julia Mello Neiva</cp:lastModifiedBy>
  <cp:revision>3</cp:revision>
  <dcterms:created xsi:type="dcterms:W3CDTF">2018-10-26T14:54:00Z</dcterms:created>
  <dcterms:modified xsi:type="dcterms:W3CDTF">2018-10-26T14:56:00Z</dcterms:modified>
</cp:coreProperties>
</file>